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cab3" w14:textId="c9ac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35-18 "Об утверждении бюджета Чистовского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37-28. Зарегистрировано Департаментом юстиции Северо-Казахстанской области 7 апреля 2020 года № 6155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2020-2022 годы" от 6 января 2020 года № 35-18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Чистовского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27 560,0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22 930,0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27 560,0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Чистовского сельского округа на 2020 год поступление текущих трансфертов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освещение улиц села Чистовское.";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2020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