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3d4d" w14:textId="4143d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35-11 "Об утверждении бюджета сельского округа Магжан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31 марта 2020 года № 37-21. Зарегистрировано Департаментом юстиции Северо-Казахстанской области 7 апреля 2020 года № 6158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сельского округа Магжан района Магжана Жумабаева на 2020-2022 годы" от 6 января 2020 года № 35-11 (опубликовано 21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5929) следующие изменения и дополнений: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сельского округа Магжан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28 353,0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1 139,0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27 214,0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28 353,0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"4-1. Учесть в бюджете сельского округа Магжан на 2020 год поступление текущих трансфертов из областного бюджета на текущий ремонт водоразводящих сетей села Сарытомар.";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5), 6) следующего содержания:</w:t>
      </w:r>
    </w:p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"5) на оплату семинара "Государственные закупки Республики Казахстан на 2020 год";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приобретение аншлагов и номерков в сельский округ.";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31 марта 2020 года № 37-21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т 6 января 2020 года № 35-11</w:t>
            </w:r>
          </w:p>
        </w:tc>
      </w:tr>
    </w:tbl>
    <w:bookmarkStart w:name="z3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Магжан района Магжана Жумабаева на 2020 год 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1 139,0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11 801,0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10 859,0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