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bd41e" w14:textId="e1bd4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6 января 2020 года № 35-12 "Об утверждении бюджета Молодогвардейского сельского округа района Магжана Жумабаева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31 марта 2020 года № 37-22. Зарегистрировано Департаментом юстиции Северо-Казахстанской области 8 апреля 2020 года № 6163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Молодогвардейского сельского округа района Магжана Жумабаева на 2020-2022 годы" от 6 января 2020 года № 35-12 (опубликовано 21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5941)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Молодогвардейского сельского округа района Магжана Жумабаева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17 616,0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2 673,0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14 943,0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17 616,0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3), 4)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"3) на оплату семинара "Государственные закупки Республики Казахстан на 2020 год";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приобретение аншлагов и номерков в сельский округ.";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2020 года № 37-22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35-12</w:t>
            </w:r>
          </w:p>
        </w:tc>
      </w:tr>
    </w:tbl>
    <w:bookmarkStart w:name="z4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Молодогвардейского сельского округа района Магжана Жумабаева на 2020 год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316"/>
        <w:gridCol w:w="1316"/>
        <w:gridCol w:w="5826"/>
        <w:gridCol w:w="2700"/>
      </w:tblGrid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17 616,0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2 673,0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2 673,0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14 943,0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14 943,0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17 616,0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15 068,0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15 068,0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15 068,0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