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e0f0" w14:textId="514e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35-8 "Об утверждении бюджета Каракогинского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37-18. Зарегистрировано Департаментом юстиции Северо-Казахстанской области 8 апреля 2020 года № 6164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Каракогинского сельского округа района Магжана Жумабаева на 2020-2022 годы" от 6 января 2020 года № 35-8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Каракогинского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15 848,0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42 778,7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21 557,7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Каракогинского сельского округа на 2020 год поступление текущих трансфертов из областно бюджета на текущий ремонт водоразводящих сетей села Каракога.";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бюджете Каракогинского сельского округа на 2020 год поступление текущих трансфертов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оплату семинара "Государственные закупки Республики Казахстан на 2020 год";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командировки специалистов акимата сельского округа.";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Каркогинского сельского округа расходы за счет свободных остатков бюджетных средств, сложившихся по состоянию на 1 января 2020 года согласно приложению 4.";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35-8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3627"/>
        <w:gridCol w:w="3617"/>
      </w:tblGrid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42 778,7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35-8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Каракогинского сельского округа Магжана Жумабаева на 2020 за счет свободных остатков бюджетных средств, сложившихся по состоянию на 1 января 2020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