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8c64" w14:textId="8638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35-2 "Об утверждении бюджета сельского округа Аққайың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37-12. Зарегистрировано Департаментом юстиции Северо-Казахстанской области 8 апреля 2020 года № 6165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Аққайың района Магжана Жумабаева на 2020-2022 годы" от 6 января 2020 года № 35-2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указанного решения и приложений на русском языке слово "Аккайын" заменить словом "Аққайың";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заголовок, а также текст указанного решения и приложений на казахском языке оставить без изменений;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Аққайың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44 067,0 тысяч тенге, в том числе по: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2 863,0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41 204,0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44 067,0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 Учесть в бюджете сельского округа Аққайың на 2020 год поступление текущих трансфертов из областного бюджета на текущий ремонт водоразводящих сетей села Хлебороб.";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5), 6) следующего содержания: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на оплату семинара "Государственные закупки Республики Казахстан на 2020 год";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аншлагов и номерков в сельский округ;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изготовление детской игровой площадки в селе Октябрьское.";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37-12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35-2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2020 год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