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83d6" w14:textId="80a8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35-13 "Об утверждении бюджета сельского округа Ноғайбай би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37-23. Зарегистрировано Департаментом юстиции Северо-Казахстанской области 8 апреля 2020 года № 6166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Ноғайбай би сельского округа района Магжана Жумабаева на 2020-2022 годы" от 6 января 2020 года № 35-13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Ноғайбай би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98 727,0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93 578,0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98 727,0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Ноғайбай би на 2020 год поступление текущих трансфертов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функционирования автомобильных дорог населенных пунктов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текущий ремонт освещения улиц села Надежка;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освещения улиц села Ноғайбай.";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6), 7) следующего содержания: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оплату семинара "Государственные закупки Республики Казахстан на 2020 год";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установку спортивных тренажеров в селе Надежка;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освещения улиц села Бинаш.";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35-13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2020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