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e682" w14:textId="e2ce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апреля 2020 года № 38-2. Зарегистрировано Департаментом юстиции Северо-Казахстанской области 5 мая 2020 года № 6286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Магжана Жумабаева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Магжана Жумабаева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В.Кондратов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30 апреля 2020 года № 38-2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Магжана Жумабаева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Магжана Жумабаева (далее – специалисты).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поддержки специалистам осуществляется коммунальным государственным учреждением "Отдел занятости и социальных программ акимата района Магжана Жумабаева Северо-Казахстанской области" (далее - уполномоченный орган), в пределах средств, предусмотренных на эти цели в районном бюджете.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специалистов, на основании списка,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2 (два) месячного расчетного показателя.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