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f0e11b" w14:textId="cf0e11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изменения в решение маслихата района Магжана Жумабаева Северо-Казахстанской области от 2 июня 2017 года № 11-5 "Об установлении размеров социальной помощи для отдельно взятой категории получателей к памятным датам и праздничным дням"</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маслихата района Магжана Жумабаева Северо-Казахстанской области от 30 апреля 2020 года № 38-3. Зарегистрировано Департаментом юстиции Северо-Казахстанской области 5 мая 2020 года № 6287. Утратило силу решением маслихата района Магжана Жумабаева Северо-Казахстанской области от 3 июля 2021 года № 6-20</w:t>
      </w:r>
    </w:p>
    <w:p>
      <w:pPr>
        <w:spacing w:after="0"/>
        <w:ind w:left="0"/>
        <w:jc w:val="both"/>
      </w:pPr>
      <w:r>
        <w:rPr>
          <w:rFonts w:ascii="Times New Roman"/>
          <w:b w:val="false"/>
          <w:i w:val="false"/>
          <w:color w:val="ff0000"/>
          <w:sz w:val="28"/>
        </w:rPr>
        <w:t xml:space="preserve">
      Сноска. Утратило силу решением маслихата района Магжана Жумабаева Северо-Казахстанской области от 03.07.2021 </w:t>
      </w:r>
      <w:r>
        <w:rPr>
          <w:rFonts w:ascii="Times New Roman"/>
          <w:b w:val="false"/>
          <w:i w:val="false"/>
          <w:color w:val="ff0000"/>
          <w:sz w:val="28"/>
        </w:rPr>
        <w:t>№ 6-20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4"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2-3</w:t>
      </w:r>
      <w:r>
        <w:rPr>
          <w:rFonts w:ascii="Times New Roman"/>
          <w:b w:val="false"/>
          <w:i w:val="false"/>
          <w:color w:val="000000"/>
          <w:sz w:val="28"/>
        </w:rPr>
        <w:t xml:space="preserve"> статьи 6 Закона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статьей 26</w:t>
      </w:r>
      <w:r>
        <w:rPr>
          <w:rFonts w:ascii="Times New Roman"/>
          <w:b w:val="false"/>
          <w:i w:val="false"/>
          <w:color w:val="000000"/>
          <w:sz w:val="28"/>
        </w:rPr>
        <w:t xml:space="preserve"> Закона Республики Казахстан от 6 апреля 2016 года "О правовых актах", маслихат района Магжана Жумабаева Северо-Казахстанской области РЕШИЛ:</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решение</w:t>
      </w:r>
      <w:r>
        <w:rPr>
          <w:rFonts w:ascii="Times New Roman"/>
          <w:b w:val="false"/>
          <w:i w:val="false"/>
          <w:color w:val="000000"/>
          <w:sz w:val="28"/>
        </w:rPr>
        <w:t xml:space="preserve"> маслихата района Магжана Жумабаева Северо-Казахстанской области "Об установлении размеров социальной помощи для отдельно взятой категории получателей к памятным датам и праздничным дням" от 2 июня 2017 года № 11-5 (опубликовано 30 июня 2017 года в Эталонном контрольном банке нормативных правовых актов Республики Казахстан в электронном виде, зарегистрировано в Реестре государственной регистрации нормативных правовых актов под № 4233) следующее изменение:</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w:t>
      </w:r>
      <w:r>
        <w:rPr>
          <w:rFonts w:ascii="Times New Roman"/>
          <w:b w:val="false"/>
          <w:i w:val="false"/>
          <w:color w:val="000000"/>
          <w:sz w:val="28"/>
        </w:rPr>
        <w:t xml:space="preserve"> к указанному решению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решению.</w:t>
      </w:r>
    </w:p>
    <w:bookmarkStart w:name="z7" w:id="2"/>
    <w:p>
      <w:pPr>
        <w:spacing w:after="0"/>
        <w:ind w:left="0"/>
        <w:jc w:val="both"/>
      </w:pPr>
      <w:r>
        <w:rPr>
          <w:rFonts w:ascii="Times New Roman"/>
          <w:b w:val="false"/>
          <w:i w:val="false"/>
          <w:color w:val="000000"/>
          <w:sz w:val="28"/>
        </w:rPr>
        <w:t>
      2. Настоящее решение вводится в действие по истечении десяти календарных дней после дня его первого официального опубликования и распространяется на правоотношения, возникшие с 3 апреля 2020 года.</w:t>
      </w:r>
    </w:p>
    <w:bookmarkEnd w:id="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Председатель </w:t>
            </w:r>
            <w:r>
              <w:br/>
            </w:r>
            <w:r>
              <w:rPr>
                <w:rFonts w:ascii="Times New Roman"/>
                <w:b w:val="false"/>
                <w:i/>
                <w:color w:val="000000"/>
                <w:sz w:val="20"/>
              </w:rPr>
              <w:t xml:space="preserve">сессии маслихата </w:t>
            </w:r>
            <w:r>
              <w:br/>
            </w:r>
            <w:r>
              <w:rPr>
                <w:rFonts w:ascii="Times New Roman"/>
                <w:b w:val="false"/>
                <w:i/>
                <w:color w:val="000000"/>
                <w:sz w:val="20"/>
              </w:rPr>
              <w:t xml:space="preserve">района Магжана Жумабаева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В.Кондратов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Секретарь маслихата </w:t>
            </w:r>
            <w:r>
              <w:br/>
            </w:r>
            <w:r>
              <w:rPr>
                <w:rFonts w:ascii="Times New Roman"/>
                <w:b w:val="false"/>
                <w:i/>
                <w:color w:val="000000"/>
                <w:sz w:val="20"/>
              </w:rPr>
              <w:t xml:space="preserve">района Магжана Жумабаева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Т.Абильмажинов</w:t>
            </w:r>
            <w:r>
              <w:rPr>
                <w:rFonts w:ascii="Times New Roman"/>
                <w:b w:val="false"/>
                <w:i w:val="false"/>
                <w:color w:val="000000"/>
                <w:sz w:val="20"/>
              </w:rPr>
              <w:t>
</w:t>
            </w:r>
          </w:p>
        </w:tc>
      </w:tr>
    </w:tbl>
    <w:bookmarkStart w:name="z10" w:id="3"/>
    <w:p>
      <w:pPr>
        <w:spacing w:after="0"/>
        <w:ind w:left="0"/>
        <w:jc w:val="both"/>
      </w:pPr>
      <w:r>
        <w:rPr>
          <w:rFonts w:ascii="Times New Roman"/>
          <w:b w:val="false"/>
          <w:i w:val="false"/>
          <w:color w:val="000000"/>
          <w:sz w:val="28"/>
        </w:rPr>
        <w:t>
       "СОГЛАСОВАНО"</w:t>
      </w:r>
    </w:p>
    <w:bookmarkEnd w:id="3"/>
    <w:bookmarkStart w:name="z11" w:id="4"/>
    <w:p>
      <w:pPr>
        <w:spacing w:after="0"/>
        <w:ind w:left="0"/>
        <w:jc w:val="both"/>
      </w:pPr>
      <w:r>
        <w:rPr>
          <w:rFonts w:ascii="Times New Roman"/>
          <w:b w:val="false"/>
          <w:i w:val="false"/>
          <w:color w:val="000000"/>
          <w:sz w:val="28"/>
        </w:rPr>
        <w:t>
      Аким Северо-Казахстанской области</w:t>
      </w:r>
    </w:p>
    <w:bookmarkEnd w:id="4"/>
    <w:bookmarkStart w:name="z12" w:id="5"/>
    <w:p>
      <w:pPr>
        <w:spacing w:after="0"/>
        <w:ind w:left="0"/>
        <w:jc w:val="both"/>
      </w:pPr>
      <w:r>
        <w:rPr>
          <w:rFonts w:ascii="Times New Roman"/>
          <w:b w:val="false"/>
          <w:i w:val="false"/>
          <w:color w:val="000000"/>
          <w:sz w:val="28"/>
        </w:rPr>
        <w:t>
      ____________________К.Аксакалов</w:t>
      </w:r>
    </w:p>
    <w:bookmarkEnd w:id="5"/>
    <w:bookmarkStart w:name="z13" w:id="6"/>
    <w:p>
      <w:pPr>
        <w:spacing w:after="0"/>
        <w:ind w:left="0"/>
        <w:jc w:val="both"/>
      </w:pPr>
      <w:r>
        <w:rPr>
          <w:rFonts w:ascii="Times New Roman"/>
          <w:b w:val="false"/>
          <w:i w:val="false"/>
          <w:color w:val="000000"/>
          <w:sz w:val="28"/>
        </w:rPr>
        <w:t>
      "__" __________ 2020 года</w:t>
      </w:r>
    </w:p>
    <w:bookmarkEnd w:id="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решению маслихата района Магжана Жумабаева Северо-Казахстанской области от 30 апреля 2020 года № 38-3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решению маслихата района Магжана Жумабаева Северо-Казахстанской области от 2 июня 2017 года № 11-5</w:t>
            </w:r>
          </w:p>
        </w:tc>
      </w:tr>
    </w:tbl>
    <w:bookmarkStart w:name="z16" w:id="7"/>
    <w:p>
      <w:pPr>
        <w:spacing w:after="0"/>
        <w:ind w:left="0"/>
        <w:jc w:val="left"/>
      </w:pPr>
      <w:r>
        <w:rPr>
          <w:rFonts w:ascii="Times New Roman"/>
          <w:b/>
          <w:i w:val="false"/>
          <w:color w:val="000000"/>
        </w:rPr>
        <w:t xml:space="preserve"> Размер социальной помощи для отдельно взятой категории получателей к памятным датам и праздничным дням</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4"/>
        <w:gridCol w:w="9492"/>
        <w:gridCol w:w="2434"/>
      </w:tblGrid>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9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Категории получателей </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Размер социальной помощи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вывода ограниченного контингента советских войск из Демократической Республики Афганистан– 15 февраля</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Военнослужащие Советской Армии, Военно-Морского флота, Комитета государственной безопасности, лица рядового и начальствующего состава Министерства внутренних дел бывшего Союза Советских Социалистических Республик (включая военных специалистов и советников), которые в соответствии с решениями правительственных органов бывшего Союза Советских Социалистических Республик принимали участие в боевых действиях на территории других государств; военнообязанные, призывавшиеся на учебные сборы и направлявшиеся в Афганистан в период ведения боевых действий; военнослужащие автомобильных батальонов, направлявшиеся в Афганистан для доставки грузов в эту страну в период ведения боевых действий; военнослужащие летного состава, совершавшие вылеты на боевые задания в Афганистан с территории бывшего Союза Советских Социалистических Республик; рабочие и служащие, обслуживающие советский воинский контингент в Афганистане, получившие ранения, контузии или увечья, либо награжденные орденами и медалями бывшего Союза Советских Социалистических Республик за участие в обеспечении боевых действий</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(пятнадцать) месячных расчетных показателей</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Военнослужащие, ставшие инвалидами вследствие ранения, контузии, увечья, полученные при защите бывшего Союза Советских Социалистических Республик, при исполнении иных обязанностей воинской службы в другие периоды или вследствие заболевания, связанного с пребыванием на фронте, а также при прохождении военной службы в Афганистане или других государствах, в которых велись боевые действия</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(пятнадцать) месячных расчетных показателей</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Рабочие и служащие соответствующих категорий, обслуживавшие действующие воинские контингенты других стран и ставшие инвалидами вследствие ранения, контузии, увечья либо заболевания, полученных в период ведения боевых действий. </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(пятнадцать) месячных расчетных показателей</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Семьи военнослужащих, погибших (пропавших без вести) или умерших вследствие ранения, контузии, увечья, заболевания, полученных в период боевых действий в Афганистане или в других государствах, в которых велись боевые действия</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(пятнадцать) месячных расчетных показателей</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Рабочие и служащие, направлявшиеся на работу в Афганистан в период с 1 декабря 1979 года по декабрь 1989 года и в другие страны, в которых велись боевые действия</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(пятнадцать) месячных расчетных показателей</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Рабочие и служащие Комитета государственной безопасности бывшего Союза Советских Социалистических Республик, временно находившиеся на территории Афганистана и не входившие в состав ограниченного контингента советских войск</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(пятнадцать) месячных расчетных показателей</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Международный женский день - 8 марта</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Многодетные матери, награжденные подвесками "Алтын алқа", "Күміс алқа", орденами "Материнская слава" I и II степени или ранее получивших звание "Мать-Героиня",</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(десять) месячных расчетных показателей</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Многодетные семьи, имеющие в своем составе четырех и более совместно проживающих несовершеннолетних детей, в том числе детей, обучающихся по очной форме обучения в организациях среднего, технического и профессионального, послесреднего, высшего и (или) послевузовского образования, после достижения ими совершеннолетия до времени окончания организаций образования (но не более чем до достижения двадцатитрехлетнего возраста)</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(пять) месячных расчетных показателей</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памяти аварии на Чернобыльской атомной электростанции -26 апреля</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принимавшие участие в ликвидации последствий катастрофы на Чернобыльской атомной электростанции в 1986-1987 годах, других радиационных катастроф и аварий на объектах гражданского или военного назначения, а также участвовавшие непосредственно в ядерных испытаниях и учениях </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(пятнадцать) месячных расчетных показателей</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ставшие инвалидами вследствие катастрофы на Чернобыльской атомной электростанции и других радиационных катастроф и аварий на объектах гражданского или военного назначения, испытания ядерного оружия, и их дети, инвалидность которых генетически связана с радиационным облучением одного из родителей </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(пятнадцать) месячных расчетных показателей</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Семьи погибших при ликвидации последствий катастрофы на Чернобыльской атомной электростанции и других радиационных катастроф и аварий на объектах гражданского или военного назначения</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(пятнадцать) месячных расчетных показателей</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Семьи, умерших вследствие лучевой болезни или умерших инвалидов, а также граждан, смерть которых в установленном порядке связана с воздействием катастрофы на Чернобыльской атомной электростанции и других радиационных катастроф и аварий на объектах гражданского или военного назначения и ядерных испытаний </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(пятнадцать) месячных расчетных показателей</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из числа участников ликвидации последствий катастрофы Чернобыльской атомной электростанции в 1988-1989 годах, эвакуированных (самостоятельно выехавших) из зон отчуждения и отселения в Республику Казахстан, включая детей, которые на день эвакуации находились во внутриутробном состоянии</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(пятнадцать) месячных расчетных показателей</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защитника Отечества - 7 мая</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Семьи военнослужащих, лиц начальствующего и рядового состава, призванных на сборы военнообязанных Министерства обороны, органов внутренних дел и государственной безопасности бывшего Союза Советских Социалистических Республик, погибших (умерших) во время выполнения задач по охране общественного порядка при чрезвычайных обстоятельствах, связанных с антиобщественными проявлениями</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(пять) месячных расчетных показателей</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Семьи военнослужащих, погибших (умерших) при прохождении воинской службы в мирное время </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(пять) месячных расчетных показателей</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Победы - 9 мая</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Участники и инвалиды Великой Отечественной войны</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 w:id="8"/>
          <w:p>
            <w:pPr>
              <w:spacing w:after="20"/>
              <w:ind w:left="20"/>
              <w:jc w:val="both"/>
            </w:pPr>
            <w:r>
              <w:rPr>
                <w:rFonts w:ascii="Times New Roman"/>
                <w:b w:val="false"/>
                <w:i w:val="false"/>
                <w:color w:val="000000"/>
                <w:sz w:val="20"/>
              </w:rPr>
              <w:t>
100 (сто) месячных расчетных показателей, за исключением 9 мая 2020 года;</w:t>
            </w:r>
            <w:r>
              <w:br/>
            </w:r>
            <w:r>
              <w:rPr>
                <w:rFonts w:ascii="Times New Roman"/>
                <w:b w:val="false"/>
                <w:i w:val="false"/>
                <w:color w:val="000000"/>
                <w:sz w:val="20"/>
              </w:rPr>
              <w:t>
1000 000 (один) миллион тенге к 9 мая 2020 года</w:t>
            </w:r>
          </w:p>
          <w:bookmarkEnd w:id="8"/>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Военнослужащие, а также лица начальствующего и рядового состава органов внутренних дел и государственной безопасности бывшего Союза Советских Социалистических Республик, проходившие в период Великой Отечественной войны службу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 w:id="9"/>
          <w:p>
            <w:pPr>
              <w:spacing w:after="20"/>
              <w:ind w:left="20"/>
              <w:jc w:val="both"/>
            </w:pPr>
            <w:r>
              <w:rPr>
                <w:rFonts w:ascii="Times New Roman"/>
                <w:b w:val="false"/>
                <w:i w:val="false"/>
                <w:color w:val="000000"/>
                <w:sz w:val="20"/>
              </w:rPr>
              <w:t>
5 (пять) месячных расчетных показателей, за исключением 9 мая 2020 года;</w:t>
            </w:r>
            <w:r>
              <w:br/>
            </w:r>
            <w:r>
              <w:rPr>
                <w:rFonts w:ascii="Times New Roman"/>
                <w:b w:val="false"/>
                <w:i w:val="false"/>
                <w:color w:val="000000"/>
                <w:sz w:val="20"/>
              </w:rPr>
              <w:t>
100 000 (сто) тысяч тенге к 9 мая 2020 года</w:t>
            </w:r>
          </w:p>
          <w:bookmarkEnd w:id="9"/>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вольнонаемного состава Советской Армии, Военно-Морского Флота, войск и органов внутренних дел и государственной безопасности бывшего Союза Советских Социалистических Республик, занимавшие штатные должности в воинских частях, штабах, учреждениях, входивших в состав действующей армии в период Великой Отечественной войны, либо находившиеся в соответствующие периоды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 w:id="10"/>
          <w:p>
            <w:pPr>
              <w:spacing w:after="20"/>
              <w:ind w:left="20"/>
              <w:jc w:val="both"/>
            </w:pPr>
            <w:r>
              <w:rPr>
                <w:rFonts w:ascii="Times New Roman"/>
                <w:b w:val="false"/>
                <w:i w:val="false"/>
                <w:color w:val="000000"/>
                <w:sz w:val="20"/>
              </w:rPr>
              <w:t>
5 (пять) месячных расчетных показателей, за исключением 9 мая 2020 года;</w:t>
            </w:r>
            <w:r>
              <w:br/>
            </w:r>
            <w:r>
              <w:rPr>
                <w:rFonts w:ascii="Times New Roman"/>
                <w:b w:val="false"/>
                <w:i w:val="false"/>
                <w:color w:val="000000"/>
                <w:sz w:val="20"/>
              </w:rPr>
              <w:t>
100 000 (сто) тысяч тенге к 9 мая 2020 года</w:t>
            </w:r>
          </w:p>
          <w:bookmarkEnd w:id="10"/>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которые в период Великой Отечественной войны находились в составе частей, штабов и учреждений, входивших в состав действующей армии и флота в качестве сыновей (воспитанников) полков и юнг</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 w:id="11"/>
          <w:p>
            <w:pPr>
              <w:spacing w:after="20"/>
              <w:ind w:left="20"/>
              <w:jc w:val="both"/>
            </w:pPr>
            <w:r>
              <w:rPr>
                <w:rFonts w:ascii="Times New Roman"/>
                <w:b w:val="false"/>
                <w:i w:val="false"/>
                <w:color w:val="000000"/>
                <w:sz w:val="20"/>
              </w:rPr>
              <w:t>
5 (пять) месячных расчетных показателей, за исключением 9 мая 2020 года;</w:t>
            </w:r>
            <w:r>
              <w:br/>
            </w:r>
            <w:r>
              <w:rPr>
                <w:rFonts w:ascii="Times New Roman"/>
                <w:b w:val="false"/>
                <w:i w:val="false"/>
                <w:color w:val="000000"/>
                <w:sz w:val="20"/>
              </w:rPr>
              <w:t>
100 000 (сто) тысяч тенге к 9 мая 2020 года</w:t>
            </w:r>
          </w:p>
          <w:bookmarkEnd w:id="11"/>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принимавшие участие в боевых действиях против фашистской Германии и ее союзников в годы второй мировой войны на территории зарубежных стран в составе партизанских отрядов, подпольных групп и других антифашистских формирований</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 w:id="12"/>
          <w:p>
            <w:pPr>
              <w:spacing w:after="20"/>
              <w:ind w:left="20"/>
              <w:jc w:val="both"/>
            </w:pPr>
            <w:r>
              <w:rPr>
                <w:rFonts w:ascii="Times New Roman"/>
                <w:b w:val="false"/>
                <w:i w:val="false"/>
                <w:color w:val="000000"/>
                <w:sz w:val="20"/>
              </w:rPr>
              <w:t>
5 (пять) месячных расчетных показателей, за исключением 9 мая 2020 года;</w:t>
            </w:r>
            <w:r>
              <w:br/>
            </w:r>
            <w:r>
              <w:rPr>
                <w:rFonts w:ascii="Times New Roman"/>
                <w:b w:val="false"/>
                <w:i w:val="false"/>
                <w:color w:val="000000"/>
                <w:sz w:val="20"/>
              </w:rPr>
              <w:t>
100 000 (сто) тысяч тенге к 9 мая 2020 года</w:t>
            </w:r>
          </w:p>
          <w:bookmarkEnd w:id="12"/>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Работники специальных формирований Народного комиссариата путей сообщения, Народного комиссариата связи, плавающего состава промысловых и транспортных судов и летно-подъемного состава авиации, Народного комиссариата рыбной промышленности бывшего Союза Советских Социалистических Республик, морского и речного флота, летно-подъемного состава Главсевморпути, переведенные в период Великой Отечественной войны на положение военнослужащих и выполнявшие задачи в интересах действующей армии и флота в пределах тыловых границ действующих фронтов, оперативных зон флотов, а также члены экипажей судов транспортного флота, интернированных в начале Великой Отечественной войны в портах других государств</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 w:id="13"/>
          <w:p>
            <w:pPr>
              <w:spacing w:after="20"/>
              <w:ind w:left="20"/>
              <w:jc w:val="both"/>
            </w:pPr>
            <w:r>
              <w:rPr>
                <w:rFonts w:ascii="Times New Roman"/>
                <w:b w:val="false"/>
                <w:i w:val="false"/>
                <w:color w:val="000000"/>
                <w:sz w:val="20"/>
              </w:rPr>
              <w:t>
5 (пять) месячных расчетных показателей, за исключением 9 мая 2020 года;</w:t>
            </w:r>
            <w:r>
              <w:br/>
            </w:r>
            <w:r>
              <w:rPr>
                <w:rFonts w:ascii="Times New Roman"/>
                <w:b w:val="false"/>
                <w:i w:val="false"/>
                <w:color w:val="000000"/>
                <w:sz w:val="20"/>
              </w:rPr>
              <w:t>
100 000 (сто) тысяч тенге к 9 мая 2020 года</w:t>
            </w:r>
          </w:p>
          <w:bookmarkEnd w:id="13"/>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Граждане, работающие в период блокады в городе Ленинграде на предприятиях, в учреждениях и организациях города и награжденные медалью "За оборону Ленинграда" и знаком "Житель блокадного Ленинграда"</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 w:id="14"/>
          <w:p>
            <w:pPr>
              <w:spacing w:after="20"/>
              <w:ind w:left="20"/>
              <w:jc w:val="both"/>
            </w:pPr>
            <w:r>
              <w:rPr>
                <w:rFonts w:ascii="Times New Roman"/>
                <w:b w:val="false"/>
                <w:i w:val="false"/>
                <w:color w:val="000000"/>
                <w:sz w:val="20"/>
              </w:rPr>
              <w:t>
5 (пять) месячных расчетных показателей, за исключением 9 мая 2020 года;</w:t>
            </w:r>
            <w:r>
              <w:br/>
            </w:r>
            <w:r>
              <w:rPr>
                <w:rFonts w:ascii="Times New Roman"/>
                <w:b w:val="false"/>
                <w:i w:val="false"/>
                <w:color w:val="000000"/>
                <w:sz w:val="20"/>
              </w:rPr>
              <w:t>
60 000 (шестьдесят) тысяч тенге к 9 мая 2020 года</w:t>
            </w:r>
          </w:p>
          <w:bookmarkEnd w:id="14"/>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 w:id="15"/>
          <w:p>
            <w:pPr>
              <w:spacing w:after="20"/>
              <w:ind w:left="20"/>
              <w:jc w:val="both"/>
            </w:pPr>
            <w:r>
              <w:rPr>
                <w:rFonts w:ascii="Times New Roman"/>
                <w:b w:val="false"/>
                <w:i w:val="false"/>
                <w:color w:val="000000"/>
                <w:sz w:val="20"/>
              </w:rPr>
              <w:t>
5 (пять) месячных расчетных показателей, за исключением 9 мая 2020 года;</w:t>
            </w:r>
            <w:r>
              <w:br/>
            </w:r>
            <w:r>
              <w:rPr>
                <w:rFonts w:ascii="Times New Roman"/>
                <w:b w:val="false"/>
                <w:i w:val="false"/>
                <w:color w:val="000000"/>
                <w:sz w:val="20"/>
              </w:rPr>
              <w:t>
100 000 (сто) тысяч тенге к 9 мая 2020 года</w:t>
            </w:r>
          </w:p>
          <w:bookmarkEnd w:id="15"/>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начальствующего и рядового состава органов внутренних дел и государственной безопасности бывшего Союза Советских Социалистических Республик, ставшие инвалидами вследствие ранения, контузии, увечья, полученных при исполнении служебных обязанностей, либо вследствие заболевания, связанного с пребыванием на фронте или выполнением служебных обязанностей в государствах, где велись боевые действия</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 w:id="16"/>
          <w:p>
            <w:pPr>
              <w:spacing w:after="20"/>
              <w:ind w:left="20"/>
              <w:jc w:val="both"/>
            </w:pPr>
            <w:r>
              <w:rPr>
                <w:rFonts w:ascii="Times New Roman"/>
                <w:b w:val="false"/>
                <w:i w:val="false"/>
                <w:color w:val="000000"/>
                <w:sz w:val="20"/>
              </w:rPr>
              <w:t>
5 (пять) месячных расчетных показателей, за исключением 9 мая 2020 года;</w:t>
            </w:r>
            <w:r>
              <w:br/>
            </w:r>
            <w:r>
              <w:rPr>
                <w:rFonts w:ascii="Times New Roman"/>
                <w:b w:val="false"/>
                <w:i w:val="false"/>
                <w:color w:val="000000"/>
                <w:sz w:val="20"/>
              </w:rPr>
              <w:t>
100 000 (сто) тысяч тенге к 9 мая 2020 года</w:t>
            </w:r>
          </w:p>
          <w:bookmarkEnd w:id="16"/>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из числа бойцов и командного состава истребительных батальонов, взводов и отрядов защиты народа, действовавших в период с 1 января 1944 года по 31 декабря 1951 года на территории Украинской Советской Социалистической Республики, Белорусской Советской Социалистической Республики, Литовской Советской Социалистической Республики, Латвийской Советской Социалистической Республики, Эстонской Советской Социалистической Республики, ставшие инвалидами вследствие ранения, контузии или увечья, полученных при исполнении служебных обязанностей в этих батальонах, взводах, отрядах</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 w:id="17"/>
          <w:p>
            <w:pPr>
              <w:spacing w:after="20"/>
              <w:ind w:left="20"/>
              <w:jc w:val="both"/>
            </w:pPr>
            <w:r>
              <w:rPr>
                <w:rFonts w:ascii="Times New Roman"/>
                <w:b w:val="false"/>
                <w:i w:val="false"/>
                <w:color w:val="000000"/>
                <w:sz w:val="20"/>
              </w:rPr>
              <w:t>
5 (пять) месячных расчетных показателей, за исключением 9 мая 2020 года;</w:t>
            </w:r>
            <w:r>
              <w:br/>
            </w:r>
            <w:r>
              <w:rPr>
                <w:rFonts w:ascii="Times New Roman"/>
                <w:b w:val="false"/>
                <w:i w:val="false"/>
                <w:color w:val="000000"/>
                <w:sz w:val="20"/>
              </w:rPr>
              <w:t>
60 000 (шестьдесят) тысяч тенге к 9 мая 2020 года</w:t>
            </w:r>
          </w:p>
          <w:bookmarkEnd w:id="17"/>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Семьи погибших в Великую Отечественную войну лиц из числа личного состава групп самозащиты объектовых и аварийных команд местной противовоздушной обороны, семьи погибших работников госпиталей и больниц города Ленинграда</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 w:id="18"/>
          <w:p>
            <w:pPr>
              <w:spacing w:after="20"/>
              <w:ind w:left="20"/>
              <w:jc w:val="both"/>
            </w:pPr>
            <w:r>
              <w:rPr>
                <w:rFonts w:ascii="Times New Roman"/>
                <w:b w:val="false"/>
                <w:i w:val="false"/>
                <w:color w:val="000000"/>
                <w:sz w:val="20"/>
              </w:rPr>
              <w:t>
5 (пять) месячных расчетных показателей, за исключением 9 мая 2020 года;</w:t>
            </w:r>
            <w:r>
              <w:br/>
            </w:r>
            <w:r>
              <w:rPr>
                <w:rFonts w:ascii="Times New Roman"/>
                <w:b w:val="false"/>
                <w:i w:val="false"/>
                <w:color w:val="000000"/>
                <w:sz w:val="20"/>
              </w:rPr>
              <w:t>
30 000 (тридцать) тысяч тенге к 9 мая 2020 года</w:t>
            </w:r>
          </w:p>
          <w:bookmarkEnd w:id="18"/>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Жены (мужья) умерших инвалидов войны и приравненных к ним инвалидов, а также жены (мужья) умерших участников войны, партизан, подпольщиков, граждан, награжденных медалью "За оборону Ленинграда" и знаком "Житель блокадного Ленинграда", признававшихся инвалидами в результате общего заболевания, трудового увечья и других причин (за исключением противоправных), которые не вступали в другой брак</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 w:id="19"/>
          <w:p>
            <w:pPr>
              <w:spacing w:after="20"/>
              <w:ind w:left="20"/>
              <w:jc w:val="both"/>
            </w:pPr>
            <w:r>
              <w:rPr>
                <w:rFonts w:ascii="Times New Roman"/>
                <w:b w:val="false"/>
                <w:i w:val="false"/>
                <w:color w:val="000000"/>
                <w:sz w:val="20"/>
              </w:rPr>
              <w:t>
5 (пять) месячных расчетных показателей, за исключением 9 мая 2020 года;</w:t>
            </w:r>
            <w:r>
              <w:br/>
            </w:r>
            <w:r>
              <w:rPr>
                <w:rFonts w:ascii="Times New Roman"/>
                <w:b w:val="false"/>
                <w:i w:val="false"/>
                <w:color w:val="000000"/>
                <w:sz w:val="20"/>
              </w:rPr>
              <w:t>
30 000 (тридцать) тысяч тенге к 9 мая 2020 года</w:t>
            </w:r>
          </w:p>
          <w:bookmarkEnd w:id="19"/>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награжденные орденами и медалями бывшего Союза Советских Социалистических Республик за самоотверженный труд и безупречную воинскую службу в тылу в годы Великой Отечественной войны</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 w:id="20"/>
          <w:p>
            <w:pPr>
              <w:spacing w:after="20"/>
              <w:ind w:left="20"/>
              <w:jc w:val="both"/>
            </w:pPr>
            <w:r>
              <w:rPr>
                <w:rFonts w:ascii="Times New Roman"/>
                <w:b w:val="false"/>
                <w:i w:val="false"/>
                <w:color w:val="000000"/>
                <w:sz w:val="20"/>
              </w:rPr>
              <w:t>
5 (пять) месячных расчетных показателей, за исключением 9 мая 2020 года;</w:t>
            </w:r>
            <w:r>
              <w:br/>
            </w:r>
            <w:r>
              <w:rPr>
                <w:rFonts w:ascii="Times New Roman"/>
                <w:b w:val="false"/>
                <w:i w:val="false"/>
                <w:color w:val="000000"/>
                <w:sz w:val="20"/>
              </w:rPr>
              <w:t>
30 000 (тридцать) тысяч тенге к 9 мая 2020 года</w:t>
            </w:r>
          </w:p>
          <w:bookmarkEnd w:id="20"/>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проработавшие, (прослужившие) не менее шести месяцев с 22 июня 1941 года по 9 мая 1945 года, не награжденные орденами и медалями бывшего СССР за самоотверженный труд и безупречную воинскую службу в тылу в годы войны и не приравненные к участникам и инвалидам Великой Отечественной войны</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 (тридцать) тысяч тенге к 9 мая 2020 года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памяти жертв политических репрессий и голода - 31 мая</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непосредственно подвергавшиеся политическим репрессиям на территории бывшего Союза Советских Социалистических Республик и в настоящее время являющихся гражданами Республики Казахстан</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(пятнадцать) месячных расчетных показателей</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 w:id="21"/>
          <w:p>
            <w:pPr>
              <w:spacing w:after="20"/>
              <w:ind w:left="20"/>
              <w:jc w:val="both"/>
            </w:pPr>
            <w:r>
              <w:rPr>
                <w:rFonts w:ascii="Times New Roman"/>
                <w:b w:val="false"/>
                <w:i w:val="false"/>
                <w:color w:val="000000"/>
                <w:sz w:val="20"/>
              </w:rPr>
              <w:t>
Лица, постоянно проживавшие до применения к ним репрессий на территории, ныне составляющей территорию Республики Казахстан, в случаях:</w:t>
            </w:r>
            <w:r>
              <w:br/>
            </w:r>
            <w:r>
              <w:rPr>
                <w:rFonts w:ascii="Times New Roman"/>
                <w:b w:val="false"/>
                <w:i w:val="false"/>
                <w:color w:val="000000"/>
                <w:sz w:val="20"/>
              </w:rPr>
              <w:t>
</w:t>
            </w:r>
            <w:r>
              <w:rPr>
                <w:rFonts w:ascii="Times New Roman"/>
                <w:b w:val="false"/>
                <w:i w:val="false"/>
                <w:color w:val="000000"/>
                <w:sz w:val="20"/>
              </w:rPr>
              <w:t>а) применения репрессий советскими судами и другими органами за пределами бывшего Союза Советских Социалистических Республик;</w:t>
            </w:r>
            <w:r>
              <w:br/>
            </w:r>
            <w:r>
              <w:rPr>
                <w:rFonts w:ascii="Times New Roman"/>
                <w:b w:val="false"/>
                <w:i w:val="false"/>
                <w:color w:val="000000"/>
                <w:sz w:val="20"/>
              </w:rPr>
              <w:t>
</w:t>
            </w:r>
            <w:r>
              <w:rPr>
                <w:rFonts w:ascii="Times New Roman"/>
                <w:b w:val="false"/>
                <w:i w:val="false"/>
                <w:color w:val="000000"/>
                <w:sz w:val="20"/>
              </w:rPr>
              <w:t>б) осуждения военными трибуналами действующей армии во время второй мировой войны (гражданских лиц и военнослужащих);</w:t>
            </w:r>
            <w:r>
              <w:br/>
            </w:r>
            <w:r>
              <w:rPr>
                <w:rFonts w:ascii="Times New Roman"/>
                <w:b w:val="false"/>
                <w:i w:val="false"/>
                <w:color w:val="000000"/>
                <w:sz w:val="20"/>
              </w:rPr>
              <w:t>
</w:t>
            </w:r>
            <w:r>
              <w:rPr>
                <w:rFonts w:ascii="Times New Roman"/>
                <w:b w:val="false"/>
                <w:i w:val="false"/>
                <w:color w:val="000000"/>
                <w:sz w:val="20"/>
              </w:rPr>
              <w:t>в) применения репрессий после призыва для прохождения воинской службы за пределы Казахстана;</w:t>
            </w:r>
            <w:r>
              <w:br/>
            </w:r>
            <w:r>
              <w:rPr>
                <w:rFonts w:ascii="Times New Roman"/>
                <w:b w:val="false"/>
                <w:i w:val="false"/>
                <w:color w:val="000000"/>
                <w:sz w:val="20"/>
              </w:rPr>
              <w:t>
</w:t>
            </w:r>
            <w:r>
              <w:rPr>
                <w:rFonts w:ascii="Times New Roman"/>
                <w:b w:val="false"/>
                <w:i w:val="false"/>
                <w:color w:val="000000"/>
                <w:sz w:val="20"/>
              </w:rPr>
              <w:t>г) применения репрессий по решениям центральных союзных органов: Верховного Суда Союза Советских Социалистических Республик и его судебных коллегий, коллегии Объединенного государственного политического управления Союза Советских Социалистических Республик, особого совещания при Народном комиссариате внутренних дел – Министерстве государственной безопасности – Министерстве внутренних дел Союза Советских Социалистических Республик, Комиссии Прокуратуры Союза Советских социалистических Республик и Народного комиссариата внутренних дел Союза Советских Социалистических Республик по следственным делам и других органов:</w:t>
            </w:r>
            <w:r>
              <w:br/>
            </w:r>
            <w:r>
              <w:rPr>
                <w:rFonts w:ascii="Times New Roman"/>
                <w:b w:val="false"/>
                <w:i w:val="false"/>
                <w:color w:val="000000"/>
                <w:sz w:val="20"/>
              </w:rPr>
              <w:t>
д) применения репрессий за участие в событиях 17-18 декабря 1986 года в Казахстане, за исключением лиц, осужденных со совершение умышленных убийств и посягательство на жизнь работника милиции, народного дружинника в этих событиях, в отношении которых сохраняется действующий порядок пересмотра уголовных дел</w:t>
            </w:r>
          </w:p>
          <w:bookmarkEnd w:id="21"/>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(пятнадцать) месячных расчетных показателей</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подвергшиеся насильственному противоправному переселению в Казахстан и из Казахстана на основании актов высших органов государственной власти Союза Советских Социалистических Республик</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(пятнадцать месячных расчетных показателей</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Дети жертв политических репрессий, находившиеся вместе с родителями или заменявшими их лицами в местах лишения свободы, в ссылке, высылке или на специальном поселении, а также дети жертв политических репрессий, не достигшие восемнадцатилетнего возраста на момент репрессии и в результате ее применения, оставшиеся без попечения родителей или одного из них</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(семь) месячных расчетных показателей</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Конституции Республики Казахстан - 30 августа</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которым назначены пенсии за особые заслуги перед Республикой Казахстан, пенсионеры, имеющие статус персонального пенсионера областного значения, почетные граждане области (города, района)</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(десять) месячных расчетных показателей</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