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979f9" w14:textId="f3979f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маслихата района Магжана Жумабаева Северо-Казахстанской области от 6 января 2020 года № 35-9 "Об утверждении бюджета Конюховского сельского округа района Магжана Жумабаева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Магжана Жумабаева Северо-Казахстанской области от 20 августа 2020 года № 41-8. Зарегистрировано Департаментом юстиции Северо-Казахстанской области 26 августа 2020 года № 6491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106, </w:t>
      </w:r>
      <w:r>
        <w:rPr>
          <w:rFonts w:ascii="Times New Roman"/>
          <w:b w:val="false"/>
          <w:i w:val="false"/>
          <w:color w:val="000000"/>
          <w:sz w:val="28"/>
        </w:rPr>
        <w:t>статьи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маслихат района Магжана Жумабаева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Магжана Жумабаева Северо-Казахстанской области "Об утверждении бюджета Конюховского сельского округа района Магжана Жумабаева на 2020-2022 годы" от 6 января 2020 года № 35-9 (опубликовано 22 января 2020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 5948) следующие изменения и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бюджет Конюховского сельского округа района Магжана Жумабаева на 2020-2022 годы согласно приложениям 1, 2 и 3 к настоящему решению соответственно,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29 484,0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1 687,0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27 797,0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29 484,0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0,0 тысяч тенге.";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3-1 следующего содержания;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"3-1. Учесть в бюджете Конюховского сельского округа на 2020 год поступление текущих трансфертов из областного бюджета, в том числе: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приобретение хозяйственной постройки;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приобретение контейнера.";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маслихата района Магжана Жумабаева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Г.Сагандыкова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маслихата района Магжана Жумабаева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Т.Абильмажинов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Магжана Жумабаева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августа 2020 года № 41-8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Магжана Жумабаева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2020 года № 35-9</w:t>
            </w:r>
          </w:p>
        </w:tc>
      </w:tr>
    </w:tbl>
    <w:bookmarkStart w:name="z43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Конюховского сельского округа района Магжана Жумабаева на 2020 год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2"/>
        <w:gridCol w:w="1316"/>
        <w:gridCol w:w="1316"/>
        <w:gridCol w:w="5826"/>
        <w:gridCol w:w="2700"/>
      </w:tblGrid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29 484,0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1 687,0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1 197,0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27 797,0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27 797,0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27 797,0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Затраты 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29 484,0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22 473,0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22 473,0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14 823,0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7 650,0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1 816,0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1 816,0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1 816,0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села, поселках, сельских округах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05 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06 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Финансирование дефицита (использование профицита) бюджета 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