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3a52" w14:textId="5323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35-17 "Об утверждении бюджета Успенского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41-14. Зарегистрировано Департаментом юстиции Северо-Казахстанской области 26 августа 2020 года № 6492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Успенского сельского округа района Магжана Жумабаева на 2020-2022 годы" от 6 января 2020 года № 35-17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Успенского сельского округа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19 737,0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17 849,0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19 737,0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2020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