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4604" w14:textId="1284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35-16 "Об утверждении бюджета Узынкольского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41-13. Зарегистрировано Департаментом юстиции Северо-Казахстанской области 26 августа 2020 года № 6493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2020-2022 годы" от 6 января 2020 года № 35-16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Узынкольского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34 662,8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32 201,8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34 662,8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на приобретение оборудования в дом культуры Узынкольского сельского округа.";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35-16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