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0fbdb" w14:textId="3b0fb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Магжана Жумабаева Северо-Казахстанской области от 6 января 2020 года № 35-14 "Об утверждении бюджета Полудинского сельского округа района Магжана Жумабаева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20 августа 2020 года № 41-12. Зарегистрировано Департаментом юстиции Северо-Казахстанской области 26 августа 2020 года № 6494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Полудинского сельского округа района Магжана Жумабаева на 2020-2022 годы" от 6 января 2020 года № 35-14 (опубликовано 21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5940)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Полудинского сельского округа района Магжана Жумабаева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27 965,0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4 524,0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23 441,0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27 965,0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18 000,0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18 000,0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-18 000,0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18 000,0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18 000,0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Учесть в бюджете Полудинского сельского округа на 2020 год расходы за счет внутренних займов в рамках программы Дорожной карты занятости на обустройство спортивно-игровой площадки в селе Полудино.";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2020 года № 41-12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35-14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Полудинского сельского округа района Магжана Жумабаева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1291"/>
        <w:gridCol w:w="1291"/>
        <w:gridCol w:w="5720"/>
        <w:gridCol w:w="2877"/>
      </w:tblGrid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27 965,0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23 441,0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23 441,0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27 965,0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15 227,7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15 227,7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15 227,7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8 857,3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8 857,3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8 857,3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-18 000,0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