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74a3" w14:textId="25e7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35-10 "Об утверждении бюджета Лебяжинского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41-9. Зарегистрировано Департаментом юстиции Северо-Казахстанской области 26 августа 2020 года № 6497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2020-2022 годы" от 6 января 2020 года № 35-10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Лебяжинского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44 921,2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42 864,2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44 921,2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на обустройство детской игровой площадки села Лебяжье.";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35-10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44 921,2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42 864,2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42 864,2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44 921,2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