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112d4" w14:textId="cd112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6 января 2020 года № 35-4 "Об утверждении бюджета сельского округа Бәйтерек района Магжана Жумабаева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20 августа 2020 года № 41-4. Зарегистрировано Департаментом юстиции Северо-Казахстанской области 26 августа 2020 года № 6500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сельского округа Бәйтерек района Магжана Жумабаева на 2020-2022 годы" от 6 января 2020 года № 35-4 (опубликовано 22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5960)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сельского округа Бәйтерек района Магжана Жумабаева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30 104,0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3 371,0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26 733,0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30 104,0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2020 года № 41-4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35-4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Бәйтерек района Магжана Жумабаева на 2020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316"/>
        <w:gridCol w:w="1316"/>
        <w:gridCol w:w="5826"/>
        <w:gridCol w:w="2700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30 104,0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11 508,0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11 508,0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11 508,0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