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3479c" w14:textId="e3347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дололнения в решение маслихата района Магжана Жумабаева Северо-Казахстанской области от 6 января 2020 года № 35-7 "Об утверждении бюджета Возвышенского сельского округа района Магжана Жумабаева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20 августа 2020 года № 41-6. Зарегистрировано Департаментом юстиции Северо-Казахстанской области 26 августа 2020 года № 6501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статьи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бюджета Возвышенского сельского округа района Магжана Жумабаева на 2020-2022 годы" от 6 января 2020 года № 35-7 (опубликовано 20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5902)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Возвышенского сельского округа района Магжана Жумабаева на 2020-2022 годы согласно приложениям 1, 2 и 3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50 397,1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4 418,0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45 979,1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51 867,9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10 500,3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10 500,3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-11 971,1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11 971,1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10 500,3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1 470,8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 Учесть в бюджете Возвышенского сельского округа на 2020 год поступление текущих трансфертов из областного бюджета, в том числе: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капитальный и средний ремонт автомобильных дорог Возвышенского сельского округа;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приобретение контейнера.";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5-1 следующего содержания: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"5-1. Учесть в бюджете Возвышенского сельского округа расходы за счет внутренних займов в рамках программы Дорожной карты занятости на текущий ремонт уличного освещения села Возвышенка.";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Г.Сагандыкова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августа 2020 года № 41-9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35-7</w:t>
            </w:r>
          </w:p>
        </w:tc>
      </w:tr>
    </w:tbl>
    <w:bookmarkStart w:name="z4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Возвышенского сельского округа района Магжана Жумабаева на 2020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1"/>
        <w:gridCol w:w="1291"/>
        <w:gridCol w:w="1291"/>
        <w:gridCol w:w="5720"/>
        <w:gridCol w:w="2877"/>
      </w:tblGrid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50 397,1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4 418,0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4 418,0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3 761,0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45 979,1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45 979,1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45 979,1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51 867,9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21 882,8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21 882,8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21 232,8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3 490,0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3 490,0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12 205,9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12 205,9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12 205,9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10 289,2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10 289,2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10 289,2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10 500,3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10 500,3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10 500,3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10 500,3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06 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-11 971,1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11 971,1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1 470,8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1 470,8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