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d437" w14:textId="5c3d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6 января 2020 года № 35-8 "Об утверждении бюджета Каракогинского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41-7. Зарегистрировано Департаментом юстиции Северо-Казахстанской области 26 августа 2020 года № 6502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Каракогинского сельского округа района Магжана Жумабаева на 2020-2022 годы" от 6 января 2020 года № 35-8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Каракогинского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16 171,0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10 798,0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37 658,7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23 800,0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23 800,0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-45 287,7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45 287,7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23 800,0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21 487,7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Каракогинского сельского округа на 2020 год поступление текущих трансфертов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водоразводящих сетей села Каракога;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контейнера.";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"3-2. Учесть в бюджете Каракогинского сельского округа на 2020 год расходы за счет внутренних займов в рамках программы Дорожной карты занятости: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спортивно-игровой площадки села Каракога;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водоразводящих сетей села Каракога.";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35-8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19"/>
        <w:gridCol w:w="1720"/>
        <w:gridCol w:w="3538"/>
        <w:gridCol w:w="3830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37 658,7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-45 287,7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