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c186" w14:textId="042c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35-2 "Об утверждении бюджета сельского округа Аққайың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ноября 2020 года № 43-2. Зарегистрировано Департаментом юстиции Северо-Казахстанской области 19 ноября 2020 года № 6676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Аққайың района Магжана Жумабаева на 2020-2022 годы" от 6 января 2020 года № 35-2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Аққайың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53 257,4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2 863,0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50 394,4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53 257,4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5 290,0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5 290,0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-5 290,0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5 290,0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5 290,0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9), 10)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подключение жилых домов сельского округа Аққайың к сетям электроснабжения;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оплату электроэнергии для отопления пункта раздачи воды сельского округа Аққайың.";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35-2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2020 год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53 257,4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53 257,4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