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59d3" w14:textId="b775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6 января 2020 года № 35-3 "Об утверждении бюджета сельского округа Алтын дән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16 ноября 2020 года № 43-3. Зарегистрировано Департаментом юстиции Северо-Казахстанской области 19 ноября 2020 года № 6677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Алтын дән района Магжана Жумабаева на 2020-2022 годы" от 6 января 2020 года № 35-3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5901)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Алтын дән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34 459,0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3 715,6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30 743,4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34 459,0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91 200,0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91 200,0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-91 200,0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91 200,0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91 200,0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подключение жилых домов села Советское к сетям электроснабжения.";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43-3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35-3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 дән района Магжана Жумабаева на 2020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720"/>
        <w:gridCol w:w="2877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-91 200,0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