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8037" w14:textId="8748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35-6 "Об утверждении бюджета города Булаево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43-6. Зарегистрировано Департаментом юстиции Северо-Казахстанской области 19 ноября 2020 года № 6680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города Булаево района Магжана Жумабаева на 2020-2022 годы" от 6 января 2020 года № 35-6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Булаево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496 756,4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28 035,0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468 721,4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509 621,7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–25 000,0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-37 865,3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37 865,3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12 865,3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35-6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496 756,4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20 621,4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5 143,8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468 721,4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468 721,4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509 621,7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195 261,6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195 261,6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101 528,0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158 382,2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