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0162" w14:textId="7220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6 января 2020 года № 35-11 "Об утверждении бюджета сельского округа Магжан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ноября 2020 года № 43-11. Зарегистрировано Департаментом юстиции Северо-Казахстанской области 19 ноября 2020 года № 6685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Магжан района Магжана Жумабаева на 2020-2022 годы" от 6 января 2020 года № 35-11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5929)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Магжан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29 281,0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28 142,0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29 281,0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 приобретение котлов отопления Дома культуры в селе Сарытомар.";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43-11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35-11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