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79d08" w14:textId="1e79d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Магжана Жумабаева Северо-Казахстанской области от 6 января 2020 года № 35-17 "Об утверждении бюджета Успенского сельского округа района Магжана Жумабаева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16 ноября 2020 года № 43-17. Зарегистрировано Департаментом юстиции Северо-Казахстанской области 19 ноября 2020 года № 6691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Успенского сельского округа района Магжана Жумабаева на 2020-2022 годы" от 6 января 2020 года № 35-17 (опубликовано 21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5937)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Успенского сельского округа района Магжана Жумабаева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25 724,6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875,6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24 849,0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25 724,6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на подключение жилых домов Успенского сельского округа к сетям электроснабжения.";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2020 года № 43-17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35-17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сельского округа района Магжана Жумабаева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1316"/>
        <w:gridCol w:w="1316"/>
        <w:gridCol w:w="5826"/>
        <w:gridCol w:w="2700"/>
      </w:tblGrid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25 724,6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24 849,0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24 849,0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25 724,6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11 573,7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11 573,7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11 573,7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7 117,0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7 117,0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6 233,9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6 233,9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6 233,9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