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35a9" w14:textId="ec13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63/10 "Об утверждении бюджета Ленинского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68/9. Зарегистрировано Департаментом юстиции Северо-Казахстанской области 16 апреля 2020 года № 6207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Ленинского сельского округа Мамлютского района Северо-Казахстанской области на 2020-2022 годы" от 31 декабря 2019 года № 63/10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Ленинского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–30280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30280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обьемы целевых текущих транфертов передаваемых из районного бюджета в бюджет Ленинского сельского округа Мамлютского района Северо-Казахстанской области на 2020 год в сумме 2000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63/10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