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03464" w14:textId="56034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маслихата Мамлютского района Северо-Казахстанской области от 31 декабря 2019 года № 63/13 "Об утверждении бюджета Становского сельского округа Мамлютского района Северо-Казахстанской области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Мамлютского района Северо-Казахстанской области от 15 апреля 2020 года № 68/11. Зарегистрировано Департаментом юстиции Северо-Казахстанской области 16 апреля 2020 года № 6216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маслихат Мамлютского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Мамлютского района Северо-Казахстанской области "Об утверждении бюджета Становского сельского округа Мамлютского района Северо-Казахстанской области на 2020-2022 годы" от 31 декабря 2019 года № 63/13 (опубликовано 16 января 2020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5812)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Становского сельского округа Мамлютского района Северо-Казахстанской области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 к настоящему решению,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–28130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1847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26283 тысячи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28130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"6. Учесть в бюджете сельского округа на 2020 целевые текущие трансферты из республиканского бюджета на установление доплат к должностному окладу за особые условия труда в организациях культуры управленческому и основному персоналу в сумме 955 тысяч тенге.";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7-1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"7-1. Учесть в бюджете сельского округа на 2020 год целевые текущие трансферты из районного бюджета в сумме 1000 тысяч тенге.".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маслихата Мамлютского района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М.Линник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Мамлютского района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Р.Нурмуканова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апреля 2020 года № 68/11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2019 года № 63/13</w:t>
            </w:r>
          </w:p>
        </w:tc>
      </w:tr>
    </w:tbl>
    <w:bookmarkStart w:name="z4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Становского сельского округа Мамлютского района Северо-Казахстанской области на 2020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415"/>
        <w:gridCol w:w="1415"/>
        <w:gridCol w:w="6268"/>
        <w:gridCol w:w="21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 спорт туризм и информационное пространство 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культурно-досуговой работы на местном уровне 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 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