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13f3a" w14:textId="4313f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Мамлютского района Северо-Казахстанской области от 27 июня 2016 года № 5/8 "Об установлении размеров социальной помощи для отдельно взятой категории получателей к памятным датам и праздничным дням"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Мамлютского района Северо-Казахстанской области от 12 мая 2020 года № 70/3. Зарегистрировано Департаментом юстиции Северо-Казахстанской области 15 мая 2020 года № 6300. Утратил силу решением маслихата Мамлютского района Северо-Казахстанской области от 25 ноября 2021 года № 13/3</w:t>
      </w:r>
    </w:p>
    <w:p>
      <w:pPr>
        <w:spacing w:after="0"/>
        <w:ind w:left="0"/>
        <w:jc w:val="both"/>
      </w:pPr>
      <w:r>
        <w:rPr>
          <w:rFonts w:ascii="Times New Roman"/>
          <w:b w:val="false"/>
          <w:i w:val="false"/>
          <w:color w:val="ff0000"/>
          <w:sz w:val="28"/>
        </w:rPr>
        <w:t xml:space="preserve">
      Сноска. Утратил силу решением маслихата Мамлютского района Северо Казахстанской области от 25.11.2021 </w:t>
      </w:r>
      <w:r>
        <w:rPr>
          <w:rFonts w:ascii="Times New Roman"/>
          <w:b w:val="false"/>
          <w:i w:val="false"/>
          <w:color w:val="ff0000"/>
          <w:sz w:val="28"/>
        </w:rPr>
        <w:t>№ 13/3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маслихат Мамлютского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"Об установлении размеров социальной помощи для отдельно взятой категории получателей к памятным датам и праздничным дням" от 27 июня 2016 года № 5/8 (опубликовано 3 августа 2016 года в информационно-правовой системе нормативных правовых актов Республики Казахстан "Әділет", зарегистрировано в Реестре государственной регистрации нормативных правовых актов под № 3846)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3 апреля 2020 года.</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p>
          <w:p>
            <w:pPr>
              <w:spacing w:after="20"/>
              <w:ind w:left="20"/>
              <w:jc w:val="both"/>
            </w:pPr>
          </w:p>
          <w:p>
            <w:pPr>
              <w:spacing w:after="20"/>
              <w:ind w:left="20"/>
              <w:jc w:val="both"/>
            </w:pPr>
            <w:r>
              <w:rPr>
                <w:rFonts w:ascii="Times New Roman"/>
                <w:b w:val="false"/>
                <w:i/>
                <w:color w:val="000000"/>
                <w:sz w:val="20"/>
              </w:rPr>
              <w:t xml:space="preserve">сессии маслихата </w:t>
            </w:r>
          </w:p>
          <w:p>
            <w:pPr>
              <w:spacing w:after="20"/>
              <w:ind w:left="20"/>
              <w:jc w:val="both"/>
            </w:pPr>
            <w:r>
              <w:rPr>
                <w:rFonts w:ascii="Times New Roman"/>
                <w:b w:val="false"/>
                <w:i/>
                <w:color w:val="000000"/>
                <w:sz w:val="20"/>
              </w:rPr>
              <w:t xml:space="preserve">Мамлютского района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М.Линник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p>
          <w:p>
            <w:pPr>
              <w:spacing w:after="20"/>
              <w:ind w:left="20"/>
              <w:jc w:val="both"/>
            </w:pPr>
          </w:p>
          <w:p>
            <w:pPr>
              <w:spacing w:after="20"/>
              <w:ind w:left="20"/>
              <w:jc w:val="both"/>
            </w:pPr>
            <w:r>
              <w:rPr>
                <w:rFonts w:ascii="Times New Roman"/>
                <w:b w:val="false"/>
                <w:i/>
                <w:color w:val="000000"/>
                <w:sz w:val="20"/>
              </w:rPr>
              <w:t xml:space="preserve">Мамлютского района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Р.Нурмуканова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Мамлютского района Северо-Казахстанской области от 12 мая 2020 года № 70/3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Мамлютского района Северо-Казахстанской области от 27 июня 2016 года № 5/8</w:t>
            </w:r>
          </w:p>
        </w:tc>
      </w:tr>
    </w:tbl>
    <w:bookmarkStart w:name="z12" w:id="3"/>
    <w:p>
      <w:pPr>
        <w:spacing w:after="0"/>
        <w:ind w:left="0"/>
        <w:jc w:val="left"/>
      </w:pPr>
      <w:r>
        <w:rPr>
          <w:rFonts w:ascii="Times New Roman"/>
          <w:b/>
          <w:i w:val="false"/>
          <w:color w:val="000000"/>
        </w:rPr>
        <w:t xml:space="preserve"> Размеры социальной помощи для отдельно взятой категории получателей к памятным датам и праздничным дням</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9249"/>
        <w:gridCol w:w="267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и праздничных дней и категорий получателей социальной помощи</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социальной помощи (месячный расчетный показатель)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ограниченного контингента советских войск из Демократической Республики Афганистан - 15 февраля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4"/>
          <w:p>
            <w:pPr>
              <w:spacing w:after="20"/>
              <w:ind w:left="20"/>
              <w:jc w:val="both"/>
            </w:pPr>
            <w:r>
              <w:rPr>
                <w:rFonts w:ascii="Times New Roman"/>
                <w:b w:val="false"/>
                <w:i w:val="false"/>
                <w:color w:val="000000"/>
                <w:sz w:val="20"/>
              </w:rPr>
              <w:t>
1 (один) раз в год</w:t>
            </w:r>
          </w:p>
          <w:bookmarkEnd w:id="4"/>
          <w:p>
            <w:pPr>
              <w:spacing w:after="20"/>
              <w:ind w:left="20"/>
              <w:jc w:val="both"/>
            </w:pPr>
            <w:r>
              <w:rPr>
                <w:rFonts w:ascii="Times New Roman"/>
                <w:b w:val="false"/>
                <w:i w:val="false"/>
                <w:color w:val="000000"/>
                <w:sz w:val="20"/>
              </w:rPr>
              <w:t xml:space="preserve">
15 (пятнадцать) месячных расчетных показателей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5"/>
          <w:p>
            <w:pPr>
              <w:spacing w:after="20"/>
              <w:ind w:left="20"/>
              <w:jc w:val="both"/>
            </w:pPr>
            <w:r>
              <w:rPr>
                <w:rFonts w:ascii="Times New Roman"/>
                <w:b w:val="false"/>
                <w:i w:val="false"/>
                <w:color w:val="000000"/>
                <w:sz w:val="20"/>
              </w:rPr>
              <w:t>
1 (один) раз в год</w:t>
            </w:r>
          </w:p>
          <w:bookmarkEnd w:id="5"/>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6"/>
          <w:p>
            <w:pPr>
              <w:spacing w:after="20"/>
              <w:ind w:left="20"/>
              <w:jc w:val="both"/>
            </w:pPr>
            <w:r>
              <w:rPr>
                <w:rFonts w:ascii="Times New Roman"/>
                <w:b w:val="false"/>
                <w:i w:val="false"/>
                <w:color w:val="000000"/>
                <w:sz w:val="20"/>
              </w:rPr>
              <w:t>
1 (один) раз в год</w:t>
            </w:r>
          </w:p>
          <w:bookmarkEnd w:id="6"/>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7"/>
          <w:p>
            <w:pPr>
              <w:spacing w:after="20"/>
              <w:ind w:left="20"/>
              <w:jc w:val="both"/>
            </w:pPr>
            <w:r>
              <w:rPr>
                <w:rFonts w:ascii="Times New Roman"/>
                <w:b w:val="false"/>
                <w:i w:val="false"/>
                <w:color w:val="000000"/>
                <w:sz w:val="20"/>
              </w:rPr>
              <w:t>
1 (один) раз в год</w:t>
            </w:r>
          </w:p>
          <w:bookmarkEnd w:id="7"/>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1 (один) раз в год</w:t>
            </w:r>
          </w:p>
          <w:bookmarkEnd w:id="8"/>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1 (один) раз в год</w:t>
            </w:r>
          </w:p>
          <w:bookmarkEnd w:id="9"/>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и II степени или ранее получивших звание "Мать-героиня"</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1 (один) раз в год</w:t>
            </w:r>
          </w:p>
          <w:bookmarkEnd w:id="10"/>
          <w:p>
            <w:pPr>
              <w:spacing w:after="20"/>
              <w:ind w:left="20"/>
              <w:jc w:val="both"/>
            </w:pPr>
            <w:r>
              <w:rPr>
                <w:rFonts w:ascii="Times New Roman"/>
                <w:b w:val="false"/>
                <w:i w:val="false"/>
                <w:color w:val="000000"/>
                <w:sz w:val="20"/>
              </w:rPr>
              <w:t xml:space="preserve">
10 (десять) месячных расчетных показателей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1 (один) раз в год</w:t>
            </w:r>
          </w:p>
          <w:bookmarkEnd w:id="11"/>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1 (один) раз в год</w:t>
            </w:r>
          </w:p>
          <w:bookmarkEnd w:id="12"/>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1 (один) раз в год</w:t>
            </w:r>
          </w:p>
          <w:bookmarkEnd w:id="13"/>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1 (один) раз в год</w:t>
            </w:r>
          </w:p>
          <w:bookmarkEnd w:id="14"/>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1 (один) раз в год</w:t>
            </w:r>
          </w:p>
          <w:bookmarkEnd w:id="15"/>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1 (один) раз в год</w:t>
            </w:r>
          </w:p>
          <w:bookmarkEnd w:id="16"/>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Отечества- 7 мая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1 (один) раз в год</w:t>
            </w:r>
          </w:p>
          <w:bookmarkEnd w:id="17"/>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1 (один) раз в год</w:t>
            </w:r>
          </w:p>
          <w:bookmarkEnd w:id="18"/>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1 (один) раз в год 100 (сто) месячных расчетных показателей, за исключением 9 мая 2020 года;</w:t>
            </w:r>
          </w:p>
          <w:bookmarkEnd w:id="19"/>
          <w:p>
            <w:pPr>
              <w:spacing w:after="20"/>
              <w:ind w:left="20"/>
              <w:jc w:val="both"/>
            </w:pPr>
            <w:r>
              <w:rPr>
                <w:rFonts w:ascii="Times New Roman"/>
                <w:b w:val="false"/>
                <w:i w:val="false"/>
                <w:color w:val="000000"/>
                <w:sz w:val="20"/>
              </w:rPr>
              <w:t>
1000 000 (один) миллион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1 (один) раз в год 5 (пять) месячных расчетных показателей, за исключением 9 мая 2020 года;</w:t>
            </w:r>
          </w:p>
          <w:bookmarkEnd w:id="20"/>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1"/>
          <w:p>
            <w:pPr>
              <w:spacing w:after="20"/>
              <w:ind w:left="20"/>
              <w:jc w:val="both"/>
            </w:pPr>
            <w:r>
              <w:rPr>
                <w:rFonts w:ascii="Times New Roman"/>
                <w:b w:val="false"/>
                <w:i w:val="false"/>
                <w:color w:val="000000"/>
                <w:sz w:val="20"/>
              </w:rPr>
              <w:t>
1 (один) раз в год 5 (пять) месячных расчетных показателей, за исключением 9 мая 2020 года;</w:t>
            </w:r>
          </w:p>
          <w:bookmarkEnd w:id="21"/>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2"/>
          <w:p>
            <w:pPr>
              <w:spacing w:after="20"/>
              <w:ind w:left="20"/>
              <w:jc w:val="both"/>
            </w:pPr>
            <w:r>
              <w:rPr>
                <w:rFonts w:ascii="Times New Roman"/>
                <w:b w:val="false"/>
                <w:i w:val="false"/>
                <w:color w:val="000000"/>
                <w:sz w:val="20"/>
              </w:rPr>
              <w:t>
1 (один) раз в год 5 (пять) месячных расчетных показателей, за исключением 9 мая 2020 года;</w:t>
            </w:r>
          </w:p>
          <w:bookmarkEnd w:id="22"/>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1 (один) раз в год 5 (пять) месячных расчетных показателей, за исключением 9 мая 2020 года;</w:t>
            </w:r>
          </w:p>
          <w:bookmarkEnd w:id="23"/>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4"/>
          <w:p>
            <w:pPr>
              <w:spacing w:after="20"/>
              <w:ind w:left="20"/>
              <w:jc w:val="both"/>
            </w:pPr>
            <w:r>
              <w:rPr>
                <w:rFonts w:ascii="Times New Roman"/>
                <w:b w:val="false"/>
                <w:i w:val="false"/>
                <w:color w:val="000000"/>
                <w:sz w:val="20"/>
              </w:rPr>
              <w:t>
1 (один) раз в год 5 (пять) месячных расчетных показателей, за исключением 9 мая 2020 года;</w:t>
            </w:r>
          </w:p>
          <w:bookmarkEnd w:id="24"/>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5"/>
          <w:p>
            <w:pPr>
              <w:spacing w:after="20"/>
              <w:ind w:left="20"/>
              <w:jc w:val="both"/>
            </w:pPr>
            <w:r>
              <w:rPr>
                <w:rFonts w:ascii="Times New Roman"/>
                <w:b w:val="false"/>
                <w:i w:val="false"/>
                <w:color w:val="000000"/>
                <w:sz w:val="20"/>
              </w:rPr>
              <w:t>
1 (один) раз в год 5 (пять) месячных расчетных показателей, за исключением 9 мая 2020 года;</w:t>
            </w:r>
          </w:p>
          <w:bookmarkEnd w:id="25"/>
          <w:p>
            <w:pPr>
              <w:spacing w:after="20"/>
              <w:ind w:left="20"/>
              <w:jc w:val="both"/>
            </w:pPr>
            <w:r>
              <w:rPr>
                <w:rFonts w:ascii="Times New Roman"/>
                <w:b w:val="false"/>
                <w:i w:val="false"/>
                <w:color w:val="000000"/>
                <w:sz w:val="20"/>
              </w:rPr>
              <w:t>
60 000 (шестьдесят)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1 (один) раз в год 5 (пять) месячных расчетных показателей, за исключением 9 мая 2020 года;</w:t>
            </w:r>
          </w:p>
          <w:bookmarkEnd w:id="26"/>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органов внутренних дел и государственной безопасности начальствующего и рядового состава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1 (один) раз в год 5 (пять) месячных расчетных показателей, за исключением 9 мая 2020 года;</w:t>
            </w:r>
          </w:p>
          <w:bookmarkEnd w:id="27"/>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1 (один) раз в год 5 (пять) месячных расчетных показателей, за исключением 9 мая 2020 года;</w:t>
            </w:r>
          </w:p>
          <w:bookmarkEnd w:id="28"/>
          <w:p>
            <w:pPr>
              <w:spacing w:after="20"/>
              <w:ind w:left="20"/>
              <w:jc w:val="both"/>
            </w:pPr>
            <w:r>
              <w:rPr>
                <w:rFonts w:ascii="Times New Roman"/>
                <w:b w:val="false"/>
                <w:i w:val="false"/>
                <w:color w:val="000000"/>
                <w:sz w:val="20"/>
              </w:rPr>
              <w:t>
60 000 (шестьдесят)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1 (один) раз в год 5 (пять) месячных расчетных показателей, за исключением 9 мая 2020 года;</w:t>
            </w:r>
          </w:p>
          <w:bookmarkEnd w:id="29"/>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0"/>
          <w:p>
            <w:pPr>
              <w:spacing w:after="20"/>
              <w:ind w:left="20"/>
              <w:jc w:val="both"/>
            </w:pPr>
            <w:r>
              <w:rPr>
                <w:rFonts w:ascii="Times New Roman"/>
                <w:b w:val="false"/>
                <w:i w:val="false"/>
                <w:color w:val="000000"/>
                <w:sz w:val="20"/>
              </w:rPr>
              <w:t>
1 (один) раз в год 5 (пять) месячных расчетных показателей, за исключением 9 мая 2020 года;</w:t>
            </w:r>
          </w:p>
          <w:bookmarkEnd w:id="30"/>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1 (один) раз в год 5 (пять) месячных расчетных показателей, за исключением 9 мая 2020 года;</w:t>
            </w:r>
          </w:p>
          <w:bookmarkEnd w:id="31"/>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проработавшие, (прослужившие) не менее шести месяцев с 22 июня 1941 года по 9 мая 1945 года, не награжденные орденами и медалями бывшего СССР за самоотверженный труд и безупречную воинскую службу в тылу в годы войны и не приравненные к участникам и инвалидам Великой Отечественной войны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являющиеся гражданами Республики Казахстан</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1 (один) раз в год</w:t>
            </w:r>
          </w:p>
          <w:bookmarkEnd w:id="32"/>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3"/>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p>
          <w:p>
            <w:pPr>
              <w:spacing w:after="20"/>
              <w:ind w:left="20"/>
              <w:jc w:val="both"/>
            </w:pP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дел-Министерстве государственной безопасности-Министерстве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4"/>
          <w:p>
            <w:pPr>
              <w:spacing w:after="20"/>
              <w:ind w:left="20"/>
              <w:jc w:val="both"/>
            </w:pPr>
            <w:r>
              <w:rPr>
                <w:rFonts w:ascii="Times New Roman"/>
                <w:b w:val="false"/>
                <w:i w:val="false"/>
                <w:color w:val="000000"/>
                <w:sz w:val="20"/>
              </w:rPr>
              <w:t>
1 (один) раз в год</w:t>
            </w:r>
          </w:p>
          <w:bookmarkEnd w:id="34"/>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5"/>
          <w:p>
            <w:pPr>
              <w:spacing w:after="20"/>
              <w:ind w:left="20"/>
              <w:jc w:val="both"/>
            </w:pPr>
            <w:r>
              <w:rPr>
                <w:rFonts w:ascii="Times New Roman"/>
                <w:b w:val="false"/>
                <w:i w:val="false"/>
                <w:color w:val="000000"/>
                <w:sz w:val="20"/>
              </w:rPr>
              <w:t>
1 (один) раз в год</w:t>
            </w:r>
          </w:p>
          <w:bookmarkEnd w:id="35"/>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
1 (один) раз в год</w:t>
            </w:r>
          </w:p>
          <w:bookmarkEnd w:id="36"/>
          <w:p>
            <w:pPr>
              <w:spacing w:after="20"/>
              <w:ind w:left="20"/>
              <w:jc w:val="both"/>
            </w:pPr>
            <w:r>
              <w:rPr>
                <w:rFonts w:ascii="Times New Roman"/>
                <w:b w:val="false"/>
                <w:i w:val="false"/>
                <w:color w:val="000000"/>
                <w:sz w:val="20"/>
              </w:rPr>
              <w:t>
7 (семь)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
1 (один) раз в год</w:t>
            </w:r>
          </w:p>
          <w:bookmarkEnd w:id="37"/>
          <w:p>
            <w:pPr>
              <w:spacing w:after="20"/>
              <w:ind w:left="20"/>
              <w:jc w:val="both"/>
            </w:pPr>
            <w:r>
              <w:rPr>
                <w:rFonts w:ascii="Times New Roman"/>
                <w:b w:val="false"/>
                <w:i w:val="false"/>
                <w:color w:val="000000"/>
                <w:sz w:val="20"/>
              </w:rPr>
              <w:t>
10 (десять)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