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b554b" w14:textId="acb55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Мамлютского района Северо-Казахстанской области от 27 июня 2016 года № 5/7 "Об утверждении Правил оказания социальной помощи, установления размеров и определения перечня отдельных категорий нуждающихся граждан Мамлютского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10 июня 2020 года № 72/3. Зарегистрировано Департаментом юстиции Северо-Казахстанской области 15 июня 2020 года № 6355. Утратило силу решением маслихата Мамлютского района Северо-Казахстанской области от 19 декабря 2023 года № 14/4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Утратило силу решением маслихата Мамлютского района Северо-Казахстанской области от 19 декабря 2023 года </w:t>
      </w:r>
      <w:r>
        <w:rPr>
          <w:rFonts w:ascii="Times New Roman"/>
          <w:b w:val="false"/>
          <w:i w:val="false"/>
          <w:color w:val="ff0000"/>
          <w:sz w:val="28"/>
        </w:rPr>
        <w:t>№ 14/4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Правил оказания социальной помощи, установления размеров и определения перечня отдельных категорий нуждающихся граждан Мамлютского района" от 27 июня 2016 года № 5/7 (опубликовано 3 августа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3844)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Мамлютского района, утвержденных указанным решением (далее - Правила):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мая 2020 года "О ветеранах"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Социальная помощь по основаниям, указанным в подпунктах 1) – 12) приложения 3 к настоящим Правилам предоставляется с учетом среднедушевого дохода, не превышающего порога однократного размера прожиточного минимума, в размере 5 (пять) месячных расчетных показателей, один раз в год, единовременно. Детям с ВИЧ инфекцией в размере 2 (двух) кратного прожиточного минимума, без учета доходов, ежемесячно.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по основанию, указанному в подпункте 14) приложения 3 к настоящим Правилам предоставляется гражданам (семье), без учета среднедушевого дохода в предельном размере 100 (сто) месячных расчетных показателей.";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"14. Социальная помощь по основанию, указанному в подпункте 16) приложения 3 к настоящим Правилам, предоставляется без учета доходов, в размере 6 (шесть) месячных расчетных показателей, ежемесячно.";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"18-1. Социальная помощь по основанию, указанному в подпункте 20) приложения 3 к настоящим Правилам, врачам и выпускникам медицинских высших учебных заведений, прибывшие на постоянную работу в Северо-Казахстанскую область- без учета доходов, в размере 200 (двести) месячных расчетных показателей.".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М.Линник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2020 года № 72/3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 помощи,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установления размеров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определения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отдельных категорий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нуждающихся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</w:tbl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категорий получателей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Предельный размер социальной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обращения за социальной помощью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 (семья) либо его имущество вследствие стихийного бедствия или пожара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100 (сто) месячных расчетных показателей, единовременно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6 месяцев, со дня наступления трудной жизненной ситуации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2020 года № 72/3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помощи, установления размеров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определения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отдельных категорий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нуждающихся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</w:tbl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оснований для отнесения граждан к категории нуждающихся и проведения обследований материально-бытового положения лица (семьи)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сиротство;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родительского попечения;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безнадзорность несовершеннолетних, в том числе девиантное поведение;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нахождение несовершеннолетних в организациях образования с особым режимом содержания;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ограничение возможностей раннего психофизического развития детей от рождения до трех лет;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стойкие нарушения функций организма, обусловленные физическими и (или) умственными возможностями;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ограничение жизнедеятельности вследствие социально значимых заболеваний и заболеваний, представляющих опасность для окружающих; детям с ВИЧ инфекцией;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неспособность к самообслуживанию в связи с преклонным возрастом, вследствие перенесенной болезни и (или) инвалидности;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жестокое обращение, приведшее к социальной дезадаптации и социальной депривации;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бездомность (лица без определенного места жительства);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освобождение из мест лишения свободы;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нахождение на учете службы пробации;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наличие среднедушевого дохода, не превышающего порога в однократном отношении к прожиточному минимуму по Северо-Казахстанской области;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причинение ущерба гражданину (семье) либо его имуществу вследствие стихийного бедствия или пожара;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нуждаемость лиц, больных активной формой туберкулеза на амбулаторном этапе лечения;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нуждаемость участников и инвалидов Великой Отечественной войны в оплате расходов на коммунальные услуги и приобретении топлива;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нуждаемость участников и инвалидов Великой Отечественной войны, а также лиц, приравненных по льготам и гарантиям к участникам и инвалидам Великой Отечественной войны в санаторно-курортном лечении;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нуждаемость участников и инвалидов Великой Отечественной войны, а также лиц, приравненных по льготам и гарантиям к участникам и инвалидам Великой Отечественной войны в зубопротезировании (кроме драгоценных металлов и протезов из металлокерамики, металлоакрилла);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нуждаемость участников и инвалидов Великой Отечественной войны и лиц, приравненных по льготам и гарантиям к участникам и инвалидам Великой Отечественной войны, лиц, пострадавших вследствие ядерных испытаний на Семипалатинском испытательном ядерном полигоне, инвалидов 1, 2, 3 групп, детей инвалидов, а также граждан сопровождающих детей инвалидов и инвалидов 1, 2 групп в проезде железнодорожным (плацкартный вагон), автомобильным пассажирским транспортом (кроме такси) от станции отправления до места госпитализации и обратно по территории Республики Казахстан;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нуждаемость врачей и выпускников медицинских высших учебных заведений, прибывшие на постоянную работу в Северо-Казахстанскую область.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