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fda6f" w14:textId="f4fda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пастбищеоборотов на основании геоботанического обследования пастбищ по Мамлютскому району Северо-Казахстанской области на 2020-2021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18 июня 2020 года № 169. Зарегистрировано Департаментом юстиции Северо-Казахстанской области 19 июня 2020 года № 6364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20 февраля 2017 года "О пастбищах" акимат Мамлютского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схемы пастбищеоборота на основании геоботанического обследования пастбищ по Мамлютскому району Северо-Казахстанской области на 2020-2021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Мамлютского района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2020 года № 169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Андреевскому сельскому округу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647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175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2020 года № 169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Беловскому сельскому округу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712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175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2020 года № 169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Воскресеновскому сельскому округу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692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175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2020 года № 169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Дубровинскому сельскому округу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725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175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2020 года № 169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Краснознаменскому сельскому округу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651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175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2020 года № 169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Кызыласкерскому сельскому округу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642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175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2020 года № 169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Леденевскому сельскому округу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175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2020 года № 169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Ленинскому сельскому округу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698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175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2020 года № 169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Новомихайловскому сельскому округу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10500" cy="584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810500" cy="175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2020 года № 169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Пригородному сельскому округу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830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175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2020 года № 169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Становскому сельскому округу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692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175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2020 года № 169</w:t>
            </w:r>
          </w:p>
        </w:tc>
      </w:tr>
    </w:tbl>
    <w:bookmarkStart w:name="z5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городу Мамлютка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175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