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9f240" w14:textId="f79f2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31 декабря 2019 года № 63/11 "Об утверждении бюджета Новомихайловского сельского округа Мамлютского района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 сентября 2020 года № 75/2. Зарегистрировано Департаментом юстиции Северо-Казахстанской области 4 сентября 2020 года № 6523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Новомихайловского сельского округа Мамлютского района Северо-Казахстанской области на 2020-2022 годы" от 31 декабря 2019 года № 63/11 (опубликовано 16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5810)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Новомихайловского сельского округа Мамлютского района Северо-Казахстанской области на 2020-2022 годы согласно приложениям 1, 2 и 3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–101104,8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9002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92102,8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103331,1 тысяча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39400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кредиты– 39400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-41626,3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41626,3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39400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2226,3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"5-2. Учесть в бюджете Новомихайловского сельского округа Мамлютского района Северо-Казахстанской области объҰмы целевых текущих трансфертов передаваемых из районного бюджета в бюджет сельского округа на 2020 год в сумме - 3302,1 тысячи тенге.".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малихата Мамлютского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Мамлютского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2020 года № 75/2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63/11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Новомихайловского сельского округа Мамлютского района Северо-Казахстанской области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1316"/>
        <w:gridCol w:w="1316"/>
        <w:gridCol w:w="5826"/>
        <w:gridCol w:w="28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101104,8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92102,8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92102,8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103331,1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16571,1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16571,1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16477,6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23558,7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23558,7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14245,3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4324,2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29686,3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29686,3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29686,3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 , поселка, сельского округа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 , поселка, сельского округа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-41626,3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41626,3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государственные займы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