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3bcb6" w14:textId="d13bc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31 декабря 2019 года № 63/11 "Об утверждении бюджета Новомихайловского сельского округа Мамлютского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15 декабря 2020 года № 80/11. Зарегистрировано Департаментом юстиции Северо-Казахстанской области 21 декабря 2020 года № 6827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Новомихайловского сельского округа Мамлютского района Северо-Казахстанской области на 2020-2022 годы" от 31 декабря 2019 года № 63/11 (опубликовано 16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5810)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Новомихайловского сельского округа Мамлютского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96327,1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8863,5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138,5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87325,1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98553,4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38547,3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кредиты– 38547,3 тысяч тенге;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- 40773,6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40773,6 тысячи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38547,3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2226,3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63/11</w:t>
            </w:r>
          </w:p>
        </w:tc>
      </w:tr>
    </w:tbl>
    <w:bookmarkStart w:name="z4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Новомихайловского сельского округа Мамлютского района Северо-Казахстанской области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882"/>
        <w:gridCol w:w="278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96327,1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87325,1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87325,1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98553,4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16509,1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16509,1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16415,6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19194,4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19194,4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11099,6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29577,3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29577,3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29577,3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31257,6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31257,6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 , поселка, сельского округа 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31257,6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38547,3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38547,3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38547,3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38547,3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 , поселка, сельского округа 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38547,3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-40773,6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40773,6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38547,3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государственные займы 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38547,3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38547,3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