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538d" w14:textId="2745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31 декабря 2019 года № 63/8 "Об утверждении бюджета Краснознаменского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декабря 2020 года № 80/8. Зарегистрировано Департаментом юстиции Северо-Казахстанской области 21 декабря 2020 года № 6828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Краснознаменского сельского округа Мамлютского района Северо-Казахстанской области на 2020-2022 годы" от 31 декабря 2019 года № 63/8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Краснознаменского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28244,4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26684,4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28244,4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63/8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