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ee3b" w14:textId="230e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31 декабря 2019 года № 63/4 "Об утверждении бюджета Беловского сельского округа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15 декабря 2020 года № 80/4. Зарегистрировано Департаментом юстиции Северо-Казахстанской области 21 декабря 2020 года № 6832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Беловского сельского округа Мамлютского района Северо-Казахстанской области на 2020-2022 годы" от 31 декабря 2019 года № 63/4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Беловского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–35159,8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34334,8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35159,8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63/4</w:t>
            </w:r>
          </w:p>
        </w:tc>
      </w:tr>
    </w:tbl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Беловского сельского округа Мамлютского района Северо-Казахстанской области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5909"/>
        <w:gridCol w:w="2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35159, 8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34334, 8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34334, 8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34334, 8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35159, 8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спорт туризм и 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2706, 3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2706, 3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2706, 3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