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b145" w14:textId="412b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декабря 2020 года № 81/2. Зарегистрировано Департаментом юстиции Северо-Казахстанской области 29 декабря 2020 года № 6866.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–6696949,8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578618,5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4813,1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6101218,2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6743087,3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23517,8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35656,5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12138,7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- 69655,3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69655,3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35656,5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12138,7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46137,5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по нормативам распределения доходов, установленным областным маслихатом;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акцизы на: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лицензионный сбор за право занятия отдельными видами деятельности;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плата за пользование лицензиями на занятие отдельными видами деятельности;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транспортных средств, а также их перерегистрацию;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пошлина, кроме консульского сбора и государственных пошлин, зачисляемых в республиканский бюджет.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пени, санкции, взыскания,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сельских округов;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бюджет.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бюджетных субвенции, передаваемых из бюджета Мамлютского района Северо-Казахстанской области в бюджеты города районного значения, сельского округа на 2021 год в сумме 288000 тысяч тенге, в том числе: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города Мамлютка Северо-Казахстанской области" – 41769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Новомихайловского сельского округа Мамлютского района Северо-Казахстанской области"– 29153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Андреевского сельского округа Мамлютского района Северо-Казахстанской области"– 26056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коммунальному государственному учреждению "Аппарат акима Беловского сельского округа Мамлютского района Северо-Казахстанской области"– 20901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Воскресеновского сельского округа Мамлютского района Северо-Казахстанской области"– 24384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Дубровинского сельского округа Мамлютского района Северо-Казахстанской области"– 22631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Кызыласкерского сельского округа Мамлютского района Северо-Казахстанской области"– 23884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Краснознаменского сельского округа Мамлютского района Северо-Казахстанской области"– 18867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Леденевского сельского округа Мамлютского района Северо-Казахстанской области"– 14545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Ленинского сельского округа Мамлютского района Северо-Казахстанской области"– 26361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Пригородного сельского округа Мамлютского района Северо-Казахстанской области"– 17835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Становского сельского округа Мамлютского района Северо-Казахстанской области"– 21614 тысяч тенге.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Мамлютского района Северо-Казахстанской области на 2021 год объемы целевых текущих трансфертов передаваемых из районного бюджета в бюджеты: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города Мамлютка Северо-Казахстанской области" в сумме 36658,9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Андреевского сельского округа Мамлютского района Северо-Казахстанской области"– 3284,3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Беловского сельского округа Мамлютского района Северо-Казахстанской области"–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Воскресеновского сельского округа Мамлютского района Северо-Казахстанской области"– 2343,8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Дубровинского сельского округа Мамлютского района Северо-Казахстанской области"– 5310,7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Кызыласкерского сельского округа Мамлютского района Северо-Казахстанской области"– 6653,1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"Аппарат акима Краснознаменского сельского округа Мамлютского района Северо-Казахстанской области"– 2820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Леденевского сельского округа Мамлютского района Северо-Казахстанской области"– 4698,8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Ленинского сельского округа Мамлютского района Северо-Казахстанской области"–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Становского сельского округа Мамлютского района Северо-Казахстанской области"– 3578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Пригородного сельского округа Мамлютского района Северо-Казахстанской области"– 2894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"Аппарат акима Новомихайловского сельского округа Мамлютского района Северо-Казахстанской области"– 20587,4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6-1 в редакции решения маслихата Мамлютского района Северо-Казахстанской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целевые текущие трансферты из республиканского бюджета в следующих размерах: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15030,6 тысяч тенге – на выплату государственной адресной социальной помощи, в том числе: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адресную социальную помощь – 12829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2201,6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21515 тысяч тенге – на обеспечение прав и улучшение качества жизни инвалидов в Республике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7376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4565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2400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336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5295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662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881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135697 тысяч тенге на развитие рынка труда в рамках Государственной программы развития продуктивной занятости и массового предпринимательства на 2017-2021 годы "Еңбек"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6776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53388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1967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9000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субсидии работодателям– 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общественная работа– 42400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22166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14135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Start w:name="z1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15730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200000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"Еңбек";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205439 тысяч тенге – целевые трансферты на развитие - на строительство и (или) реконструкцию жилья коммунального жилищного фонда в рамках программы жилищного строительства "Нұрлы жер" в том числе: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- строительство жилья для социально уязвимых слоев населения – 191825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- строительство жилья для малообеспеченных многодетных семей – 13614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72199 тысяч тенге – целевые трансферты на развитие - на развитие и (или) обустройство инженерно-коммуникационной инфраструктуры в рамках программы жилищного строительства "Нұрлы жер"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– внешние сети электроснабжения – 6363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– внешние инженерные сети и благоустройство – 65836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Мамлютского района Северо-Казахстанской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12.08.2021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2021 год целевые трансферты из Национального фонда Республики Казахстан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37143 тысячи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1583191 тысяча тенге – на реализацию приоритетных проектов транспортной инфраструктуры в том числе:</w:t>
      </w:r>
    </w:p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КТММ- 21 "Автомобильная дорога М-51 "Челябинск-Новосибирск"- Краснознаменное-Беловка", километр 6-14 – 400573 тысячи тенге,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КТММ-21 "М-51 граница РФ (на Челябинск)-граница РФ (на Новосибирск)"-Краснознаменное- Беловка", километр 0-6,0 – 195812 тысяч тенге,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КТММ-23 "Кызыласкер-Раздольное", километр 0-17 – 269890,7 тысяч тенге,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автодороги районного значения КТММ-24 "Дубровное- Михайловка", километр 0-19,5 – 620830 тысяч тенге,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средний ремонт автомобильной дороги районного значения КТММ-6 "Автомобильная дорога республиканского значения А-21 "Мамлютка-Костанай"-Воскресеновка-Боголюбово-Надежка" километр 0-23,0 – 96085,3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Мамлютского района Северо-Казахстанской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целевые текущие трансферты из областного бюджета в следующих размерах:</w:t>
      </w:r>
    </w:p>
    <w:bookmarkEnd w:id="70"/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2848,1 тысяч тенге – на оснащение культурно-оздоровительных центров при домах досуга культуры;</w:t>
      </w:r>
    </w:p>
    <w:bookmarkEnd w:id="71"/>
    <w:bookmarkStart w:name="z1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302877 тысяч тенге – на средний ремонт дорог города Мамлютка;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30000 тысяч тенге – на средний ямочный ремонт асфальтобетонной дороги маршрутным способом по улице Конституции в селе Дубровное;</w:t>
      </w:r>
    </w:p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9725 тысяч тенге – на пусконаладочные работы центральной котельной города Мамлютка;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2813 тысяч тенге – на текущий ремонт разводящих сетей водопровода методом санации по улице Ивана Шухова, улице Школьная в селе Пчелино;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2300 тысяч тенге – на текущий ремонт водопровода методом прокола в селе Дубровное;</w:t>
      </w:r>
    </w:p>
    <w:bookmarkEnd w:id="75"/>
    <w:bookmarkStart w:name="z1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8200 тысяч тенге – на приобретение и установку водонапорной башни в селе Становое;</w:t>
      </w:r>
    </w:p>
    <w:bookmarkEnd w:id="76"/>
    <w:bookmarkStart w:name="z1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40000 тысяч тенге – на реконструкцию уличного освещения по существующим опорам ВЛ-0,4 кВ в городе Мамлютка;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102701,1 тысяча тенге – на строительство 30 квартирного жилого дома в городе Мамлютка - "Строительство и (или) реконструкцию жилья коммунального жилищного фонда в рамках программы жилищного строительства "Нұрлы жер.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50000 тысяч тенге – целевые трансферты на развитие - на строительство 30 квартирного жилого дома в городе Мамлютка;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8022,1 тысячи тенге – целевые трансферты на развитие – "Развитие и (или) обустройство инженерно-коммуникационной инфраструктуры в рамках программы жилищного строительства "Нұрлы жер"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в городе Мамлютка (внешние инженерные сети и благоустройство) – 7315,1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30 квартирного жилого дома (внешние сети электроснабжения) в городе Мамлютка –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515,9 тысяч тенге – на подключение сельских библиотек к сети интернет, на телефонизацию, на приобретение компьютеров для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3459,5 тысяч тенге – на единовременные выплаты к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90260 тысяч тенге – на реконструкцию здания сельского клуба в селе Бостандык.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1678,8 тысяч тенге – на протезно-ортопедические средства;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94423,8 тысячи тенге – на повышение заработной платы государственных служащих местных исполнительных органов;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169583 тысяч тенге – на капитальный ремонт дороги "Обход города Мамлютка;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10000 тысяч тенге – на текущий ремонт внутрипоселковых дорог в селе Бексеит;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4500 тысяч тенге – на проведение капитального ремонта здания районной библиотеки в городе Мамлютка.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Мамлютского района Северо-Казахстанской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15.06.2021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12.08.2021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бюджетные кредиты из республиканского бюджета для реализации мер социальной поддержки специалистов в сумме 35656,5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Мамлютского района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9-1. Исключено решением маслихата Мамлютского района СевероКазахстанской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Мамлютского района Северо-Казахстанской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от 12.08.2021 </w:t>
      </w:r>
      <w:r>
        <w:rPr>
          <w:rFonts w:ascii="Times New Roman"/>
          <w:b w:val="false"/>
          <w:i w:val="false"/>
          <w:color w:val="000000"/>
          <w:sz w:val="28"/>
        </w:rPr>
        <w:t>№ 10 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расходы по видам социальной помощи отдельным категориям нуждающихся граждан на 2021 год в сумме 20446,4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Мамлютского района Северо-Казахстанской области от 14.04.2021 </w:t>
      </w:r>
      <w:r>
        <w:rPr>
          <w:rFonts w:ascii="Times New Roman"/>
          <w:b w:val="false"/>
          <w:i w:val="false"/>
          <w:color w:val="00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15.06.2021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Мамлютского района на 2021 год в сумме 10945 тысяч тенге.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специалистам в области социального обеспечения, культуры,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Мамлютского района Северо-Казахстанской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2021 год целевые текущие трансферты из нижестоящего бюджета на компенсацию потерь вышестоящего бюджета в связи с изменением законодательства по Северо-Казахстанской области на 2021-2023 годы.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средств, сложившихся на 1 января 2021 года в сумме 46137,5 тысяч тенге на расходы по бюджетным программам, согласно приложению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Мамлютского района Северо-Казахстанской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3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12.08.2021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04.10.2021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6696949,8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6101218,2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4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5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2023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</w:t>
            </w:r>
          </w:p>
        </w:tc>
      </w:tr>
    </w:tbl>
    <w:bookmarkStart w:name="z15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2021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Мамлютского района Северо-Казахстанской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15.06.2021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Мамлютского района Северо-Казахстанской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