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3c2d" w14:textId="ef93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Келлеровского сельского округа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323. Зарегистрировано Департаментом юстиции Северо-Казахстанской области 10 января 2020 года № 5910.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Келлеровского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68258,5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62246,5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128480,4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- 58221,9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58221,9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58179,3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2042,6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Келлеровского сельского округа формируются за счет налоговых и неналоговых поступлений в соответствии со статьей 52-1 Бюджетного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Келлеровского сельского округа на 2020 год поступления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816 тысяч тенге. </w:t>
      </w:r>
    </w:p>
    <w:bookmarkEnd w:id="19"/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 в бюджете Келлеровского сельского округа на 2020 год поступления целевых текущих трансфертов из бюджета Тайыншинского района на обеспечение санитарии населенных пунктов в сумме 64 тысяч тенге.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Предусмотреть расходы бюджета Келлеровского сельского округа на 2020 год за счет свободных остатков бюджетных средств, сложившихся на 1 января 2020 года и возврат неиспользованных (недоиспользованных) в 2019 году целевых трансфертов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бюджете Келлеровского сельского округа на 2020 год целевые текущие трансферты из областного бюджета в сумме 26000 тысяч тенге. 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Келлеровского сельского округа на 2020 год поступления займов на: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внутрипоселковых дорог в селе Келлеровка Келлеровского сельского округа Тайыншинского района Северо-Казахстанской области в сумме 37186,5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помещений сельского Дома культуры в селе Келлеровка Келлеровского сельского округа Тайыншинского района Северо-Казахстанской области в сумме 24803,4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Келлеровского сельского округа на 2020 год в сумме 48672 тысяч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323</w:t>
            </w:r>
          </w:p>
        </w:tc>
      </w:tr>
    </w:tbl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Келлеровского сельского округа Тайыншинского района Северо-Казахстанской области на 2020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Тайыншинского района Северо-Казахстанской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668"/>
        <w:gridCol w:w="1668"/>
        <w:gridCol w:w="3872"/>
        <w:gridCol w:w="36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68258,5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62246,5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128480,4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28603,2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28603,2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28603,2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33376 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-58221,9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58221,9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323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323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08 января 2020 года № 323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Расходы бюджета Келлеровского сельского округа на 2020 год за счет свободных остатков бюджетных средств, сложившихся на 1 января 2020 года и возврата неиспользованных (недоиспользованных) в 2019 году целевых трансфертов из республиканского бюджета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