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7672f" w14:textId="53767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города Тайынша Тайыншинского района Северо-Казахстанской области на 2020 - 2022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8 января 2020 года № 334. Зарегистрировано Департаментом юстиции Северо-Казахстанской области 15 января 2020 года № 5957.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01.01.2020 в соответствии с пунктом 5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Тайыншинского района Северо-Казахстанской области РЕШИЛ: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Тайынша Тайыншинского района Северо-Казахстанской области на 2020 - 2022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- 227308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- 51463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-175845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401909,5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-174601,5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174601,5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-165275,9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- 9325,6 тысяч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Тайыншинского района Северо-Казахстанской области от 16.04.2020 </w:t>
      </w:r>
      <w:r>
        <w:rPr>
          <w:rFonts w:ascii="Times New Roman"/>
          <w:b w:val="false"/>
          <w:i w:val="false"/>
          <w:color w:val="00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Тайыншинского района Северо-Казахстанской области от 09.12.2020 </w:t>
      </w:r>
      <w:r>
        <w:rPr>
          <w:rFonts w:ascii="Times New Roman"/>
          <w:b w:val="false"/>
          <w:i w:val="false"/>
          <w:color w:val="000000"/>
          <w:sz w:val="28"/>
        </w:rPr>
        <w:t>№ 401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города Тайынша формируются за счет налоговых и неналоговых поступлений в соответствии со статьей 52-1 Бюджетного кодекса Республики Казахстан.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 в бюджете города Тайынша на 2020 год поступление целевых трансфертов из областного бюджета в сумме 60 000 тысяч тенге.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3-1. Предусмотреть расходы бюджета города Тайынша на 2020 год за счет свободных остатков бюджетных средств, сложившихся на 1 января 2020 года и возврат неиспользованный (недоиспользованных) в 2019 году целевых трансфертов из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3-1 в соответствии с решением маслихата Тайыншинского района Северо-Казахстанской области от 16.04.2020 </w:t>
      </w:r>
      <w:r>
        <w:rPr>
          <w:rFonts w:ascii="Times New Roman"/>
          <w:b w:val="false"/>
          <w:i w:val="false"/>
          <w:color w:val="00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3-2. Учесть в бюджете города Тайынша на 2020 год поступления целевых текущих трансфертов из бюджета Тайыншинского района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санитарии населенных пунктов в сумме 13534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благоустройство и озеленение города Тайынша в сумме 3500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освещение улиц в населенных пунктах в сумме 3607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3-2 в соответствии с решением маслихата Тайыншинского района Северо-Казахстанской области от 16.04.2020 </w:t>
      </w:r>
      <w:r>
        <w:rPr>
          <w:rFonts w:ascii="Times New Roman"/>
          <w:b w:val="false"/>
          <w:i w:val="false"/>
          <w:color w:val="00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Тайыншинского района Северо-Казахстанской области от 09.12.2020 </w:t>
      </w:r>
      <w:r>
        <w:rPr>
          <w:rFonts w:ascii="Times New Roman"/>
          <w:b w:val="false"/>
          <w:i w:val="false"/>
          <w:color w:val="000000"/>
          <w:sz w:val="28"/>
        </w:rPr>
        <w:t>№ 401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3-3. Учесть в бюджете города Тайынша на 2020 год поступления целевых текущих трансфертов из республиканского бюджета на средний ремонт дорог в городе Тайынша в сумме 30000 тысяч тенге.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3-3 в соответствии с решением маслихата Тайыншинского района Северо-Казахстанской области от 09.12.2020 </w:t>
      </w:r>
      <w:r>
        <w:rPr>
          <w:rFonts w:ascii="Times New Roman"/>
          <w:b w:val="false"/>
          <w:i w:val="false"/>
          <w:color w:val="000000"/>
          <w:sz w:val="28"/>
        </w:rPr>
        <w:t>№ 401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Установить бюджетную субвенцию, передаваемую из районного бюджета в бюджет города Тайынша на 2020 год в сумме 155204 тысяч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Учесть в бюджете города Тайынша на 2020 год поступления займов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обустройство мини футбольных полей в городе Тайынша Тайыншинского района Северо-Казахстанской области в сумме 26 000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уличное освещение по улице Пролетарская в городе Тайынша Тайыншинского района Северо-Казахстанской области в сумме 13867,9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обустройство спортивной площадки в городе Тайынша Тайыншинского района Северо-Казахстанской области в сумме 18000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текущий ремонт дорог в городе Тайынша Тайыншинского района Северо-Казахстанской области в сумме 31988,2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средний ремонт дорог в городе Тайынша Тайыншинского района Северо-Казахстанской области в сумме 94152,1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маслихата Тайыншинского района Северо-Казахстанской области от 16.04.2020 </w:t>
      </w:r>
      <w:r>
        <w:rPr>
          <w:rFonts w:ascii="Times New Roman"/>
          <w:b w:val="false"/>
          <w:i w:val="false"/>
          <w:color w:val="00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Тайыншинского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Ақтаева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Тайыншинского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Шәріпов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решению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08 января 2020 года № 334</w:t>
            </w:r>
          </w:p>
        </w:tc>
      </w:tr>
    </w:tbl>
    <w:bookmarkStart w:name="z5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 xml:space="preserve">Бюджет города ТайыншаТайыншинского района Северо-Казахстанской области на 2020 год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Тайыншинского района Северо-Казахстанской области от 16.04.2020 </w:t>
      </w:r>
      <w:r>
        <w:rPr>
          <w:rFonts w:ascii="Times New Roman"/>
          <w:b w:val="false"/>
          <w:i w:val="false"/>
          <w:color w:val="ff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Тайыншинского района Северо-Казахстанской области от 09.12.2020 </w:t>
      </w:r>
      <w:r>
        <w:rPr>
          <w:rFonts w:ascii="Times New Roman"/>
          <w:b w:val="false"/>
          <w:i w:val="false"/>
          <w:color w:val="ff0000"/>
          <w:sz w:val="28"/>
        </w:rPr>
        <w:t>№ 401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1"/>
        <w:gridCol w:w="1658"/>
        <w:gridCol w:w="1658"/>
        <w:gridCol w:w="3850"/>
        <w:gridCol w:w="391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227308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51463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41261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36738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175845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175845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401909,5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33413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33413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33413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195611,1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195611,1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37758,9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24034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133818,2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172884,9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172884,9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4204,8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селах,поселках, сельских округах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58064,1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110616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-174601,5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174601,5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165275,9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165275,9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165275,9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9325,6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9325,6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9325,6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Тайыншинского района Северо-Казахстанской области от 08 января 2020 года № 334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Тайынша Тайыншинского района Северо-Казахстанской области на 2021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6"/>
        <w:gridCol w:w="1869"/>
        <w:gridCol w:w="1869"/>
        <w:gridCol w:w="3845"/>
        <w:gridCol w:w="334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172787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43537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43325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38575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129250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129250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172787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30327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30327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30327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123065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123065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17048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104319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19395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19395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 ,поселках, сельских округах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19395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Тайыншинского района Северо-Казахстанской области от 08 января 2020 года № 334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Тайынша Тайыншинского района Северо-Казахстанской области на 2022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6"/>
        <w:gridCol w:w="1869"/>
        <w:gridCol w:w="1869"/>
        <w:gridCol w:w="3845"/>
        <w:gridCol w:w="334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180358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45277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45056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40118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135081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135081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180358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30591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30591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30591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127988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127988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108492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21779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21779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21779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08 января 2020 года № 334</w:t>
            </w:r>
          </w:p>
        </w:tc>
      </w:tr>
    </w:tbl>
    <w:bookmarkStart w:name="z6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 xml:space="preserve">Расходы бюджета города Тайынша на 2020 год за счет свободных остатков бюджетных средств, сложившихся на 1 января 2020 года и возврат неиспользованный (недоиспользованных) в 2019 году целевых трансфертов из республиканского бюджета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Тайыншинского района Северо-Казахстанской области от 16.04.2020 </w:t>
      </w:r>
      <w:r>
        <w:rPr>
          <w:rFonts w:ascii="Times New Roman"/>
          <w:b w:val="false"/>
          <w:i w:val="false"/>
          <w:color w:val="ff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3923"/>
        <w:gridCol w:w="316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9325,6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9325,6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9325,6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9325,6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9325,1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9325,1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9325,1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