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6a755" w14:textId="c16a7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Тайыншинского района Северо-Казахстанской области от 8 января 2020 года № 334 "Об утверждении бюджета города Тайынша Тайыншинского района Северо-Казахстанской области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16 апреля 2020 года № 355. Зарегистрировано Департаментом юстиции Северо-Казахстанской области 17 апреля 2020 года № 6238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города Тайынша Тайыншинского района Северо-Казахстанской области на 2020-2022 годы" от 08 января 2020 года № 334 (опубликовано 23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5957)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города Тайынша Тайыншинского района Северо-Казахстанской области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- 267201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- 51463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-215738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- 460534,8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-193333,8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- 193333,8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-184008,2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- 9325,6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"3-1. Предусмотреть расходы бюджета города Тайынша на 2020 год за счет свободных остатков бюджетных средств, сложившихся на 1 января 2020 года и возврат неиспользованный (недоиспользованных) в 2019 году целевых трансфертов из республиканского бюджета согласно приложению 4 к настоящему решению.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Учесть в бюджете города Тайынша на 2020 год поступления целевых текущих трансфертов из бюджета Тайыншинского района на обеспечение санитарии населенных пунктов в сумме 534 тысяч тенге.";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Учесть в бюджете города Тайынша на 2020 год поступления займов на: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обустройство мини футбольных полей в городе Тайынша Тайыншинского района Северо-Казахстанской области в сумме 26 000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уличное освещение по улице Пролетарская в городе Тайынша Тайыншинского района Северо-Казахстанской области в сумме 13867,9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обустройство спортивной площадки в городе Тайынша Тайыншинского района Северо-Казахстанской области в сумме 18000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дорог в городе Тайынша Тайыншинского района Северо-Казахстанской области в сумме 31988,2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дорог в городе Тайынша Тайыншинского района Северо-Казахстанской области в сумме 94152,1 тысяч тенге.";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Тайыншинского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Тайыншинского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2020 года № 355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января 2020 года № 334</w:t>
            </w:r>
          </w:p>
        </w:tc>
      </w:tr>
    </w:tbl>
    <w:bookmarkStart w:name="z5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ТайыншаТайыншинского района Северо-Казахстанской области на 2020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"/>
        <w:gridCol w:w="1658"/>
        <w:gridCol w:w="1658"/>
        <w:gridCol w:w="3850"/>
        <w:gridCol w:w="39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267201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51463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41261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215738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215738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460534,8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31213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31213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31213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206884,9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206884,9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34151,9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161699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222436,4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222436,4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63284,3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154152,1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-193333,8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193333,8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184008,2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184008,2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9325,6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9325,6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2020 года № 355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января 2020 года № 334</w:t>
            </w:r>
          </w:p>
        </w:tc>
      </w:tr>
    </w:tbl>
    <w:bookmarkStart w:name="z6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города Тайынша на 2020 год за счет свободных остатков бюджетных средств, сложившихся на 1 января 2020 года и возврат неиспользованный (недоиспользованных) в 2019 году целевых трансфертов из республиканского бюджета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9325,6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9325,6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9325,6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9325,6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9325,1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9325,1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9325,1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