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74d8" w14:textId="b8a7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 - Казахстанской области от 08 января 2020 года № 319 "Об утверждении бюджета Большеизюмовского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апреля 2020 года № 350. Зарегистрировано Департаментом юстиции Северо-Казахстанской области 17 апреля 2020 года № 6239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Большеизюмовского сельского округа Тайыншинского района Северо-Казахстанской области на 2020 - 2022 годы" от 08 января 2020 года № 319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Большеизюмовского сельского округа Тайыншинского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- 16772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- 12638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- 36345,2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-19573,2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-19573,2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Большеизюмовского сельского округа на 2020 год поступления целевых текущих трансфертов из бюджета Тайыншинского района на обеспечение санитарии населенных пунктов в сумме 29 тысяч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Большеизюмовского сельского округа на 2020 год поступления займов на текущий ремонт внутрипоселковых дорог в селе Большой Изюм Большеизюмовского сельского округа Тайыншинского района Северо - Казахстанской области в сумме 19573,2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319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309"/>
        <w:gridCol w:w="1310"/>
        <w:gridCol w:w="5800"/>
        <w:gridCol w:w="27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