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acb1" w14:textId="163a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города Тайынша и сельских населенных пунктов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16 апреля 2020 года № 356. Зарегистрировано Департаментом юстиции Северо-Казахстанской области 27 апреля 2020 года № 6273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земель, границы оценочных зон и поправочные коэффициенты к базовым ставкам платы за земельные участки города Тайынша Тайыншинского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поправочные коэффициенты к базовым ставкам платы за земельные участки сельских населенных пунктов Тайыншинского района Северо-Казахстанской области согласно приложению 4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16 апреля 2020 года № 356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Тайынша Тайыншинского района Северо-Казахстанской области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81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16 апреля 2020 года № 356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Тайынша Тайыншинского района Северо-Казахстанской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12030"/>
      </w:tblGrid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зоны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северо-восточную часть земельного массива города Тайынша. Граница зоны начинается с западной стороны от полосы отвода железной дороги по границе населенного пункта с северной и восточной стороны зоны. С юго-восточной стороны граница зоны проходит по руслу реки Шагалалы, являющейся границей города. В юго-западной части зоны граница проходит по улицам - отклоняясь к северо-западу от реки Шагалалы напротив переулка Строительного, проходит по переулку Строительному до пересечения с улицей Пролетарская, продолжается к юго-западу по улице Пролетарская до пересечения с улицей Магжана Жумабаева, по улице Магжана Жумабаева - до пересечения с улицей Дистанционная, по улице Дистанционная проходит до поворота улицы с южной стороны ХПП до железнодорожных путей, пересекает их и, проходя с западной стороны полосы отвода железной дороги (включительно), замыкается на границе населенного пункта.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юго-восточную часть земельного массива города Тайынша. Граница зоны начинается с северо-западной стороны по западной стороне полосы отвода железной дороги (включительно), пересекает полосу отвода в районе южной части ХПП, проходит вдоль южной границы ХПП до улицы Дистанционная. Далее северо-восточная граница зоны проходит по улицам - в северо-восточном направлении по улице Дистанционна, до пересечения с улицей Магжана Жумабаева, в юго-восточном направлении по улице Магжана Жумабаева - до пересечения с улицей Пролетарской, продолжается по улице Пролетарская до пересечения с переулком Строительным, проходит по переулку Строительному до конца переулка и, пересекая по прямой пастбищный массив, доходит до пересечения с рекой Шагалалы. Юго-восточная граница зоны проходит по руслу реки Шагалалы (являющаяся границей города), юго-западная сторона оценочной зоны также определена границей города, заканчивается пересечением полосы отвода железной дороги замыкаясь на ее западной границе.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западную часть земельного массива города Тайынша. Граница зоны начинается с южной стороны от полосы отвода железной дороги по границе населенного пункта с западной и северной стороне. В северо-восточной части граница оценочной зоны продолжается по западной границе отвода железной дороги, замыкаясь на границе населенного пункта.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16 апреля 2020 года № 356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города Тайынша Тайыншинского района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265"/>
        <w:gridCol w:w="1266"/>
        <w:gridCol w:w="1266"/>
        <w:gridCol w:w="1266"/>
        <w:gridCol w:w="1266"/>
        <w:gridCol w:w="1266"/>
        <w:gridCol w:w="1266"/>
        <w:gridCol w:w="1266"/>
        <w:gridCol w:w="1266"/>
      </w:tblGrid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 п/п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доступность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УдалҰнность от центра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зонирование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сети и коммуникации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Грунтовые воды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коэффициент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маслихата Тайыншинского района Северо-Казахстанской области от 16 апреля 2020 года № 356 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Тайыншинского района Северо-Казахстанской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2759"/>
        <w:gridCol w:w="2759"/>
        <w:gridCol w:w="2760"/>
        <w:gridCol w:w="2760"/>
      </w:tblGrid>
      <w:tr>
        <w:trPr>
          <w:trHeight w:val="30" w:hRule="atLeast"/>
        </w:trPr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относительно функциональных зон: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зона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зона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Коммерческая зона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зона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Тапшил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Алаботинский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Золоторунное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Амандыкский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Амандык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Жанадаур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Ильичевка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Аймак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Большеизюмовский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Изюм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Новоприречное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Краснокиевка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Подольское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Драгомировский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Драгомировка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Ивангород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Любимовка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Обуховка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Новогречановка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Богатыревка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Кременчуг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Агроном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Глубокое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Доброжановка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Краснодольск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Черниговка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Южное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Летовочное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Подлесное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Краснокаменка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Мадениент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Мироновка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Виноградовка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Надежденка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Рощинское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Макашевка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Комсомолец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Крамоторовка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Димитровка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Тендыкский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Тендык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Кантимировское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Котовское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Тихоокеанское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Алабота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Чермошнянский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Чермошнянка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Бахмут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Леонидовка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Нагорное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Многоцветное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Ново-Ивановка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Тенис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Новоберезовка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Яснополянский сельский округ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Ясная Поляна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Дашка Николаевка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Новодворовка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