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d006" w14:textId="ff0d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Тайыншинского района Северо-Казахстанской области от 4 апреля 2017 года № 70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4 мая 2020 года № 357. Зарегистрировано Департаментом юстиции Северо-Казахстанской области 5 мая 2020 года № 6289. Утратило силу решением маслихата Тайыншинского района Северо-Казахстанской области от 15 января 2021 года № 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15.01.2021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от 4 апреля 2017 года № 70 (опубликовано 26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4145)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8"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04 мая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сессии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4 мая 2020 года № 357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3" w:id="4"/>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440"/>
        <w:gridCol w:w="248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прозывавшиеся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1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10 (десять) месячных расчетных показателей</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Многодетная семья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5 (пять) месячных расчетных показателей</w:t>
            </w:r>
          </w:p>
          <w:bookmarkEnd w:id="1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5 (пять) месячных расчетных показателей</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5 (пять) месячных расчетных показателей</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100 (сто) месячных расчетных показателей, за исключением 9 мая 2020 года;</w:t>
            </w:r>
            <w:r>
              <w:br/>
            </w:r>
            <w:r>
              <w:rPr>
                <w:rFonts w:ascii="Times New Roman"/>
                <w:b w:val="false"/>
                <w:i w:val="false"/>
                <w:color w:val="000000"/>
                <w:sz w:val="20"/>
              </w:rPr>
              <w:t>
1 000 000 (один миллион) тенге к 9 мая 2020 года</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СССР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34"/>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5"/>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3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6"/>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15 (пятнадцать) месячных расчетных показателей</w:t>
            </w:r>
          </w:p>
          <w:bookmarkEnd w:id="3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7"/>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7 (семь) месячных расчетных показателей</w:t>
            </w:r>
          </w:p>
          <w:bookmarkEnd w:id="3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8"/>
          <w:p>
            <w:pPr>
              <w:spacing w:after="20"/>
              <w:ind w:left="20"/>
              <w:jc w:val="both"/>
            </w:pPr>
            <w:r>
              <w:rPr>
                <w:rFonts w:ascii="Times New Roman"/>
                <w:b w:val="false"/>
                <w:i w:val="false"/>
                <w:color w:val="000000"/>
                <w:sz w:val="20"/>
              </w:rPr>
              <w:t xml:space="preserve">
1 раз в год </w:t>
            </w:r>
            <w:r>
              <w:br/>
            </w:r>
            <w:r>
              <w:rPr>
                <w:rFonts w:ascii="Times New Roman"/>
                <w:b w:val="false"/>
                <w:i w:val="false"/>
                <w:color w:val="000000"/>
                <w:sz w:val="20"/>
              </w:rPr>
              <w:t>
10 (десять) месячных расчетных показателей</w:t>
            </w:r>
          </w:p>
          <w:bookmarkEnd w:id="38"/>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