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6d6b" w14:textId="21f6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25 декабря 2019 года № 306 "Об утверждении бюджета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10 июня 2020 года № 371. Зарегистрировано Департаментом юстиции Северо-Казахстанской области 15 июня 2020 года № 6353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2020 - 2022 годы" от 25 декабря 2019 года № 306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- 9053308,4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- 1068613,2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- 11828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55435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7917432,2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10020237,3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508877,1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515150,1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-1475806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1475806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1325992,1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- 6273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156086,9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бюджете района на 2020 год поступление целевых трансфертов из республиканского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среднего образования;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улучшения качества жизни инвалидов в Республике Казахстан, в том числе на: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гарантированного социального пакета;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труда, в том числе на: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частичное субсидирование заработной платы;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аренду (найм) жилья и возмещение коммунальных затрат;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работодателям;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(100 месячных расчетных показателей);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локального источника водоснабжения в селе Красная Поляна Тайыншинского района Северо-Казахстанской области;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завода по производству растительного масла в селе Ильичевка;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водозаборных сооружений товарищества с ограниченной ответственностью "BioOperations" Тайыншинского района Северо-Казахстанской области (без внеплощадочных сетей электроснабжения);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городе Тайынша;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Чкалово;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Келлеровка;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платежей населения по оплате коммунальных услуг в режиме чрезвычайного положения в Республике Казахстан.";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2020 год объемы трансфертов, передаваемых из областного бюджета бюджету района, в том числе на: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доставку учебников;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дошкольного образования;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размеров должностных окладов педагогов-психологов школ;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преподавание на английском языке предметов естественно математического направления;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учителям, за наставничество молодым учителям;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среднего образования;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антитеррористическую безопасность - обеспечение системами видеонаблюдения объектов образования 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автотранспорта для школ района;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школ района (мебель, спортивный инвентарь);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праздничных мероприятий, посвященных 75-летию Победы в Великой Отечественной войне;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для полигонов твердых бытовых отходов;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водозаборных сооружений товарищества с ограниченной ответственностью "BioOperations" Тайыншинского района Северо-Казахстанской области (без внеплощадочных сетей электроснабжения);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мини футбольных полей в городе Тайынша Тайыншинского района Северо-Казахстанской области;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работников спортивных организаций.";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Предусмотреть в расходах районного бюджета на 2020 год целевые текущие трансферты, передаваемые из районного бюджета в бюджет сельских округов в сумме 40617 тысяч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- 2250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- 1650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- 1780 тысяч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- 2395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- 927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- 500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- 6750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- 500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- 5100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- 4565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- 900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- 2500 тысяч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- 500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- 150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- 3150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- 3500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Тайынша - 3500 тысяч тенге.";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2020 года.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Тайыншинского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10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071"/>
        <w:gridCol w:w="1071"/>
        <w:gridCol w:w="6327"/>
        <w:gridCol w:w="29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9053308,4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7917432,2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7917386,3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10020237,3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951361,7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721698,7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255657,8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255657,8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233335,8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508877,1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-1475806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