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bda3" w14:textId="5eab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по Тайыншинскому району Северо-Казахстанской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10 августа 2020 года № 242. Зарегистрировано Департаментом юстиции Северо-Казахстанской области 11 августа 2020 года № 6476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20 февраля 2017 года "О пастбищах" акимат Тайыншинского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пастбищеоборота на основании геоботанического обследования пастбищ по Тайыншинскому району Северо-Казахстанской области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Абайскому сельскому округу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Алаботинскому сельскому округу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Амандыкскому сельскому округу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5692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Большеизюмовскому сельскому округу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2771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Донецкому сельскому округу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4549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Драгомировскому сельскому округу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52705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Зеленогайскому сельскому округу</w:t>
      </w:r>
    </w:p>
    <w:bookmarkEnd w:id="22"/>
    <w:bookmarkStart w:name="z6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2357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Келлеровскому сельскому округу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8834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7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Кировскому сельскому округу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048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8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Краснополянскому сельскому округу</w:t>
      </w:r>
    </w:p>
    <w:bookmarkEnd w:id="31"/>
    <w:bookmarkStart w:name="z8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4803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9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Летовочному сельскому округу</w:t>
      </w:r>
    </w:p>
    <w:bookmarkEnd w:id="34"/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3914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0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Мироновскому сельскому округу</w:t>
      </w:r>
    </w:p>
    <w:bookmarkEnd w:id="37"/>
    <w:bookmarkStart w:name="z1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175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1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Рощинскому сельскому округу</w:t>
      </w:r>
    </w:p>
    <w:bookmarkEnd w:id="40"/>
    <w:bookmarkStart w:name="z1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747000" cy="542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1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Тендыкскому сельскому округу</w:t>
      </w:r>
    </w:p>
    <w:bookmarkEnd w:id="43"/>
    <w:bookmarkStart w:name="z1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467600" cy="563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2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Тихоокеанскому сельскому округу</w:t>
      </w:r>
    </w:p>
    <w:bookmarkEnd w:id="46"/>
    <w:bookmarkStart w:name="z1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683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3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Чермошнянскому сельскому округу</w:t>
      </w:r>
    </w:p>
    <w:bookmarkEnd w:id="49"/>
    <w:bookmarkStart w:name="z1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5692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4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Чкаловскому сельскому округу</w:t>
      </w:r>
    </w:p>
    <w:bookmarkEnd w:id="52"/>
    <w:bookmarkStart w:name="z1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7089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242</w:t>
            </w:r>
          </w:p>
        </w:tc>
      </w:tr>
    </w:tbl>
    <w:bookmarkStart w:name="z15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по Яснополянскому сельскому округу</w:t>
      </w:r>
    </w:p>
    <w:bookmarkEnd w:id="55"/>
    <w:bookmarkStart w:name="z1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571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