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8f1b" w14:textId="cdd8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2019 года № 306 "Об утверждении бюджета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ноября 2020 года № 393. Зарегистрировано Департаментом юстиции Северо-Казахстанской области 24 ноября 2020 года № 6697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2020 - 2022 годы" от 25 декабря 2019 года № 306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- 9154939,3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- 1111031,8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- 17174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- 71356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- 7955377,5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- 9990426,3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- 438968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- 445241,4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- 6273,4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-1274455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1274455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1109391,3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6273,4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171337,1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Предусмотреть в расходах районного бюджета на 2020 год целевые текущие трансферты передаваемые из районного бюджета в бюджет сельских округов в сумме 96431,4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в сумме 828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в сумме 3867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в сумме 4960,5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Большеизюмовскому сельскому округу в сумме 4209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в сумме 4518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в сумме 3568,6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Зеленогайскому сельскому округу в сумме 1384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сельскому округу в сумме 12758,5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в сумме 1348,8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Краснополянскому сельскому округу в сумме 5124 тысяч тенге,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в сумме 5217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Мироновскому сельскому округу в сумме 2199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Рощинскому сельскому округу в сумме 4437,3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Тендыкскому сельскому округу в сумме 748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в сумме 1297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сельскому округу в сумме 3327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в сумме 7352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в сумме 8646,7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Тайынша в сумме 20641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306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322"/>
        <w:gridCol w:w="1322"/>
        <w:gridCol w:w="5273"/>
        <w:gridCol w:w="32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9154939,3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1111031,8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83794,7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7955377,5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9990426,3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401099,9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172963,6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119571,6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5789504,5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5728494,2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204242,2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616953,4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594491,4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187109,1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74726,6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35843,6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885387,4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303975,3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791899,3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211958,1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525017,2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91650,5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244948,9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221465,8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551720,2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445241,4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389570,4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-1274455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1274455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