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4f90" w14:textId="2ad4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8 января 2020 года № 322 "Об утверждении бюджета Зеленогайского сельского округа Тайыншинского района Северо-Казахстанской области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9 декабря 2020 года № 411. Зарегистрировано Департаментом юстиции Северо-Казахстанской области 11 декабря 2020 года № 6800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Зеленогайского сельского округа Тайыншинского района Северо-Казахстанской области на 2020 - 2022 годы" от 8 января 2020 года № 322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5859)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Зеленогайского сельского округа Тайыншинского района Северо-Казахстанской области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19680,5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4552,5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15128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55332,2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- 35651,7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35651,7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35651,7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322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7"/>
        <w:gridCol w:w="1309"/>
        <w:gridCol w:w="1310"/>
        <w:gridCol w:w="5800"/>
        <w:gridCol w:w="27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19680,5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55332,2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13845,5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Транпорт и коммуникации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мероприятия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Внутрение государственные займы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35651,7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