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6f277" w14:textId="996f2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Тайыншинского района Северо-Казахстанской области от 8 января 2020 года № 326 "Об утверждении бюджета Летовочного сельского округа Тайыншинского района Северо-Казахстанской области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9 декабря 2020 года № 410. Зарегистрировано Департаментом юстиции Северо-Казахстанской области 14 декабря 2020 года № 6807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маслихат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"Об утверждении бюджета Летовочного сельского округа Тайыншинского района Северо-Казахстанской области на 2020 - 2022 годы" от 8 января 2020 года № 326 (опубликовано 17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5861)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Летовочного сельского округа Тайыншинского района Северо-Казахстанской области на 2020 - 2022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30082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3598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- 26484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32173,1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- 2091,1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2091,1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2091,1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 в бюджете Летовочного сельского округа на 2020 год поступления целевых текущих трансфертов из республиканского бюджета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 в сумме 685 тысяч тенге.";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3-1, 3-2 следующего содержания: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Предусмотреть в бюджете Летовочного сельского округа на 2020 год расходы за счет свободных остатков бюджетных средств, сложившихся на начало финансового года согласно приложению 4 к настоящему решению.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3-2. Учесть в бюджете Летовочного сельского округа на 2020 год поступления целевых текущих трансфертов из бюджета Тайыншинского района на обеспечение санитарии населенных пунктов в сумме 4617 тысяч тенге, организацию бесплатного подвоза учащихся до ближайшей школы и обратно в сельской местности в сумме 600 тысяч тенге.";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 Северо-Казахстанской области,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326</w:t>
            </w:r>
          </w:p>
        </w:tc>
      </w:tr>
    </w:tbl>
    <w:bookmarkStart w:name="z4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Летовочного сельского округа Тайыншинского района Северо-Казахстанской области на 2020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5966"/>
        <w:gridCol w:w="264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32173,1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- 2091,1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2091,1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2091,1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2091,1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2020 года № 410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326</w:t>
            </w:r>
          </w:p>
        </w:tc>
      </w:tr>
    </w:tbl>
    <w:bookmarkStart w:name="z5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2020 года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2091,1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2091,1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2091,1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