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951b" w14:textId="d1a9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Интернационального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2020 года № 42/9. Зарегистрировано Департаментом юстиции Северо-Казахстанской области 10 января 2020 года № 5849.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Интернационального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14 435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13 318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14 435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11 648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11 648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- 11 648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11 648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07.07.2020 </w:t>
      </w:r>
      <w:r>
        <w:rPr>
          <w:rFonts w:ascii="Times New Roman"/>
          <w:b w:val="false"/>
          <w:i w:val="false"/>
          <w:color w:val="000000"/>
          <w:sz w:val="28"/>
        </w:rPr>
        <w:t>№ 47/13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Интернационального сельского округа;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Инетернационального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Интернационального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Интернационального сельского округа.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бюджете сельского округа предусмотрены бюджетные субвенции, передаваемые из районного бюджета на 2020 год в сумме 12 951 тысяча тенге.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сельском бюджете расходы за счет внутренних займов для финансирования мер в рамках Дорожной карты занятости в сумме 11 648 тысяч тенге – на текущий ремонт здания сельского клуба в селе Дружба.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Северо-Казахстанской области от 07.07.2020 </w:t>
      </w:r>
      <w:r>
        <w:rPr>
          <w:rFonts w:ascii="Times New Roman"/>
          <w:b w:val="false"/>
          <w:i w:val="false"/>
          <w:color w:val="000000"/>
          <w:sz w:val="28"/>
        </w:rPr>
        <w:t>№ 47/13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средства из республиканского бюджета на установление доплат к должностному окладу за особые условия труда в организациях культуры на 2020 год в сумме 367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42/9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2020 год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07.07.2020 </w:t>
      </w:r>
      <w:r>
        <w:rPr>
          <w:rFonts w:ascii="Times New Roman"/>
          <w:b w:val="false"/>
          <w:i w:val="false"/>
          <w:color w:val="ff0000"/>
          <w:sz w:val="28"/>
        </w:rPr>
        <w:t>№ 47/13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856"/>
        <w:gridCol w:w="1856"/>
        <w:gridCol w:w="3819"/>
        <w:gridCol w:w="3403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42/9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42/9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