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4d38" w14:textId="a544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Докучаевского сельского округа Тимирязевского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8 января 2020 года № 42/7. Зарегистрировано Департаментом юстиции Северо-Казахстанской области 10 января 2020 года № 5890.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Докучаевского сельского округа Тимирязевского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11 496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2 397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9 099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11 496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8 487,6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8 487,6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- 8 487,6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8 487,6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8 487,6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14.04.2020 </w:t>
      </w:r>
      <w:r>
        <w:rPr>
          <w:rFonts w:ascii="Times New Roman"/>
          <w:b w:val="false"/>
          <w:i w:val="false"/>
          <w:color w:val="000000"/>
          <w:sz w:val="28"/>
        </w:rPr>
        <w:t>№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не облагаемым у источника выплаты, физических лиц, зарегистрированных на территории Докучаевского сельского округа;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Докучаевского сельского округа;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лиц, земельный участок которых находится в селах Докучаевского сельского округа;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Докучаевского сельского округа.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бюджете сельского округа предусмотрены бюджетные субвенции, передаваемые из районного бюджета на 2020 год в сумме 8 736 тысяч тенге. 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сельском бюджете расходы за счет внутренних займов для финансирования мер в рамках Дорожной карты занятости в сумме 8 487,6 тысяч тенге – на текущий ремонт водоразводящей сети водопровода села Докучаево.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Тимирязевского районного маслихата Северо-Казахстанской области от 14.04.2020 </w:t>
      </w:r>
      <w:r>
        <w:rPr>
          <w:rFonts w:ascii="Times New Roman"/>
          <w:b w:val="false"/>
          <w:i w:val="false"/>
          <w:color w:val="000000"/>
          <w:sz w:val="28"/>
        </w:rPr>
        <w:t>№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средства на установление доплат к должностному окладу за особые условия труда в организациях культуры из республиканского бюджета на 2020 год в сумме 363 тысячи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42/7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Докучаевского сельского округа на 2020 год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14.04.2020 </w:t>
      </w:r>
      <w:r>
        <w:rPr>
          <w:rFonts w:ascii="Times New Roman"/>
          <w:b w:val="false"/>
          <w:i w:val="false"/>
          <w:color w:val="ff0000"/>
          <w:sz w:val="28"/>
        </w:rPr>
        <w:t>№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3844"/>
        <w:gridCol w:w="3345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8 487,6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8 487,6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8 487,6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8 487,6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8 487,6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8 487,6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8 487,6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8 487,6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8 487,6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Тимирязевского районного маслихата от 8 января 2020 года № 42/7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Докучаевского сельского округа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Тимирязевского районного маслихата от 8 января 2020 года № 42/7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Докучаевского сельского округа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