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d848" w14:textId="bd9d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Тимирязевского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9 января 2020 года № 42/15. Зарегистрировано Департаментом юстиции Северо-Казахстанской области 13 января 2020 года № 5927.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Тимирязевского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139253,9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27650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111603,9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145593,7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71567,6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71567,6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-77904,4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77904,4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71567,6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6336,8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Тимирязевского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Тимирязевского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Тимирязевского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Тимирязевского сельского округа.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Утвердить целевые трансферты из республиканского бюджета в сумме 5921,5 тысячи тенге на текущий ремонт уличного освещения села Тимирязево.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Тимирязевского районного маслихата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2020 год в сумме 5 160 тысячи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целевые текущие трансферты из районного бюджета на 2020 год в сумме 63 000 тысяч тенге на текущий ремонт внутри поселковых дорог.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предусмотреные целевые текущие трансферты из областного бюджета на 2020 год в сумме 89 815 тысяч тенге: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внутри поселковых дорог – 73 000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водоснабжения населенных пунктов – 16 815 тысяч тенге. 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предусмотреть распределение расходов бюджета на 2020 год за счет свободных остатков, сложившихся на начало финансового года в связи с возвратом неиспользованных (недоиспользованных) сумм целевых трансфертов в 2019 году.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Тимирязевского районного маслихата Северо-Казахстанской области от 17.03.2020 </w:t>
      </w:r>
      <w:r>
        <w:rPr>
          <w:rFonts w:ascii="Times New Roman"/>
          <w:b w:val="false"/>
          <w:i w:val="false"/>
          <w:color w:val="000000"/>
          <w:sz w:val="28"/>
        </w:rPr>
        <w:t>№ 44/5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сельском бюджете расходы за счет внутренних займов для финансирования мер в рамках Дорожной карты занятости в сумме 110 967,6 тысячи тенге в следующих размерах: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33 473,1 тысяча тенге – на средний ремонт внутрипоселковой дороги на станцию Сулы в селе Тимирязево;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33 494,5 тысяч тенге – на средний ремонт внутрипоселковой дороги по улице Плетнева в селе Тимирязево;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9 000 тысяч тенге – на текущий ремонт сетей водоснабжения села Тимирязево;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35 000,0 тысяч тенге – на средний ремонт внутрипоселковых дорог села Тимирязево.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Тимирязевского районного маслихата Северо-Казахстанской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45/4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Северо-Казахстанской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42/15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47/12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Тимирязевского районного маслихата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139 253,9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111 603,9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111 603,9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111 603,9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90 332,4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90 332,4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85 532,4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63 532,6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63 532,6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63 532,6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-77 904,4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77 904,4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42/15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928"/>
        <w:gridCol w:w="2640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42/15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29"/>
        <w:gridCol w:w="1730"/>
        <w:gridCol w:w="4928"/>
        <w:gridCol w:w="2640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Тимирязевского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42/15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бюджета на 2020 год за счет свободных остатков, сложившихся на начало финансового года в связи с возвратом неиспользованных (недоиспользованных) сумм целевых трансфертов в 2019 году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17.03.2020 </w:t>
      </w:r>
      <w:r>
        <w:rPr>
          <w:rFonts w:ascii="Times New Roman"/>
          <w:b w:val="false"/>
          <w:i w:val="false"/>
          <w:color w:val="ff0000"/>
          <w:sz w:val="28"/>
        </w:rPr>
        <w:t>№ 44/5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