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012b" w14:textId="bdf0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25 декабря 2019 года № 42/1 "Об утверждении районного бюджета Тимирязевского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17 марта 2020 года № 44/3. Зарегистрировано Департаментом юстиции Северо-Казахстанской области 27 марта 2020 года № 6117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2020-2022 годы" от 25 декабря 2019 года № 42/1 (опубликовано в эталонном контрольном банке нормативных правовых актов Республики Казахстан в электронном виде 31 декабря 2019 года, зарегистрировано в Реестре государственной регистрации нормативных правовых актов за № 5759),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5 320 869,4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305 964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42 063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4 967 842,4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5 359 006,2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42 564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55 746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13 182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2 100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- 82 800,8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82 800,8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55 671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13 182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40 311,8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Предусмотреть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специалистам в области социального обеспечения, образования, культуры и спорта, ветеринарии, являющихся гражданскими служащими и работающих в сельской местности Тимирязевского района Северо-Казахстанской области.";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2019 году согласно приложению 8.";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Усенков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17 марта 2020 года № 44/3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25 декабря 2019 года № 42/1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118"/>
        <w:gridCol w:w="1118"/>
        <w:gridCol w:w="6212"/>
        <w:gridCol w:w="302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5 320 869,4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4 967 842,4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5 359 006,2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2 305 951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191 428,3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187 367,3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74 248,3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429 623,6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426 614,9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1 474 710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- 82 800,8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17 марта 2020 года № 44/3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Тимирязевского районного маслихата от 25 декабря 2019 года № 42/1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остатков, сложившихся на начало финансового года и возврат целевых трансфертов республиканского и областного бюджетов, неиспользованных в 2019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548"/>
        <w:gridCol w:w="1548"/>
        <w:gridCol w:w="4887"/>
        <w:gridCol w:w="3177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