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7507" w14:textId="5b97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25 декабря 2019 года № 42/1 "Об утверждении районного бюджета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13 апреля 2020 года № 45/1. Зарегистрировано Департаментом юстиции Северо-Казахстанской области 13 апреля 2020 года № 6186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2020-2022 годы" от 25 декабря 2019 года № 42/1 (опубликовано в эталонном контрольном банке нормативных правовых актов Республики Казахстан в электронном виде 31 декабря 2019 года, зарегистрировано в Реестре государственной регистрации нормативных правовых актов за № 5759),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5 295 831,7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305 964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42 063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4 942 804,7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5 333 968,5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232 062,2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245 244,2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- 272 299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272 299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245 169,2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40 311,8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2020 год целевые трансферты из областного бюджета в сумме 415 312,3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тысяч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дошкольного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тысяча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тысяч тенге – на увеличение размеров должностных окладов педагогов-психологов школ;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тысяч тенге – на доплату за преподавание на английском языке предметов естественно-математического направления;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тысяча тенге – на выплату доплаты учителям за наставничество молодым учителям;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тысяч тенге – на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тысяч тенге – на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тысячи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3 340 тысяч тенге – на антитеррористическую безопасность – обеспечение системами видеонаблюдения объектов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3 558 тысяч тенге – на укрепление материально-технической базы школ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11 822 тысячи тенге – на приобретение и доставку учебников;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22 510 тысяч тенге – на приобретение автотранспорта для школ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101 459 тысяч тенге – на капитальный и текущий ремонт объектов образования;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2 593 тысячи тенге – на проведение праздничных мероприятий, посвященных 75-летию Победы в Великой Отечественной войне;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тысячи тенге – на средний ремонт внутрипоселковых дорог в селе Тимирязево Тимирязевского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19 816 тысяч тенге – на разработку проектно-сметной документации на реконструкцию площадок водонапорных сооружений со строительством водонапорных башен и зданий насосных;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6 800 тысяч тенге – на разработку проектно-сметной документации для полигонов твердых бытовых отходов;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37 094 тысячи тенге – на текущий ремонт разводящих сетей сел Степное, Комсомольское, Тимирязево;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3 991,3 тысячи тенге – на текущий ремонт здания коммунального государственного казенного предприятия "Районный Дом культуры";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2 400 тысяч тенге – на приобретение и установку дорожных знаков на автомобильных дорогах местного значения;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5 247 тысяч тенге – на проведение противоэпизоотических мероприятий.";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Учесть в районном бюджете расходы за счет внутренних займов для финансирования мер в рамках Дорожной карты занятости в сумме 189 498,2 тысячи тенге в следующих размерах: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53 714 тысяч тенге – на капитальный ремонт здания коммунального государственного учреждения "Дзержинская основная школа";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33 473,1 тысяча тенге – на средний ремонт внутрипоселковой дороги на станцию Сулы в селе Тимирязево;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тысяч тенге – на средний ремонт внутрипоселковой дороги по улице Плетнева в селе Тимирязево;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29 074 тысячи тенге – на средний ремонт подъезда к Белоградовскому хлебо-приемному пункту;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8 487,6 тысяч тенге – на текущий ремонт водоразводящей сети водопровода села Докучаево;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9 000 тысяч тенге – на текущий ремонт сетей водоснабжения села Тимирязево;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12 255 тысяч тенге – на текущий ремонт здания сельского клуба в селе Дружба;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10 000 тысяч тенге – на текущий ремонт котельных в селе Тимирязево.";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района на 2020 год в сумме 10 620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079"/>
        <w:gridCol w:w="6423"/>
        <w:gridCol w:w="292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5 295 831,7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4 942 804,7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4 942 714,3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4 942 714,3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5 333 968,5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2 341 265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2 305 951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1 933 917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191 028,3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433 614,9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426 614,9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232 062,2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96 710,2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12 255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84 455,2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- 272 299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