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088f8" w14:textId="28088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решение Тимирязевского районного маслихата Северо-Казахстанской области от 27 апреля 2016 года № 2/4 "Об утверждении Правил оказания социальной помощи, установления размеров и определения перечня отдельных категорий нуждающихся граждан Тимирязевского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Тимирязевского района Северо-Казахстанской области от 21 апреля 2020 года № 45/5. Зарегистрировано Департаментом юстиции Северо-Казахстанской области 29 апреля 2020 года № 6279. Утратило силу решением Тимирязевского районного маслихата Северо-Казахстанской области от 23 декабря 2020 года № 50/3</w:t>
      </w:r>
    </w:p>
    <w:p>
      <w:pPr>
        <w:spacing w:after="0"/>
        <w:ind w:left="0"/>
        <w:jc w:val="both"/>
      </w:pPr>
      <w:r>
        <w:rPr>
          <w:rFonts w:ascii="Times New Roman"/>
          <w:b w:val="false"/>
          <w:i w:val="false"/>
          <w:color w:val="ff0000"/>
          <w:sz w:val="28"/>
        </w:rPr>
        <w:t xml:space="preserve">
      Сноска. Утратило силу решением Тимирязевского районного маслихата Северо-Казахстанской области от 23.12.2020 </w:t>
      </w:r>
      <w:r>
        <w:rPr>
          <w:rFonts w:ascii="Times New Roman"/>
          <w:b w:val="false"/>
          <w:i w:val="false"/>
          <w:color w:val="ff0000"/>
          <w:sz w:val="28"/>
        </w:rPr>
        <w:t>№ 50/3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Тимирязевский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Тимирязевского районного маслихата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Тимирязевского района" от 27 апреля 2016 года № 2/4 (опубликовано 3 июня 2016 года в информационно-правовой системе нормативных правовых актов Республики Казахстан "Әділет", зарегистрировано в Реестре государственной регистрации нормативных правовых актов под № 3768)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Тимирязевского района (далее – Правила),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новой редакции:</w:t>
      </w:r>
    </w:p>
    <w:bookmarkStart w:name="z8" w:id="3"/>
    <w:p>
      <w:pPr>
        <w:spacing w:after="0"/>
        <w:ind w:left="0"/>
        <w:jc w:val="both"/>
      </w:pPr>
      <w:r>
        <w:rPr>
          <w:rFonts w:ascii="Times New Roman"/>
          <w:b w:val="false"/>
          <w:i w:val="false"/>
          <w:color w:val="000000"/>
          <w:sz w:val="28"/>
        </w:rPr>
        <w:t xml:space="preserve">
       "11. Социальная помощь по основаниям, указанным в подпунктах 1)-13) </w:t>
      </w:r>
      <w:r>
        <w:rPr>
          <w:rFonts w:ascii="Times New Roman"/>
          <w:b w:val="false"/>
          <w:i w:val="false"/>
          <w:color w:val="000000"/>
          <w:sz w:val="28"/>
        </w:rPr>
        <w:t>приложения 3</w:t>
      </w:r>
      <w:r>
        <w:rPr>
          <w:rFonts w:ascii="Times New Roman"/>
          <w:b w:val="false"/>
          <w:i w:val="false"/>
          <w:color w:val="000000"/>
          <w:sz w:val="28"/>
        </w:rPr>
        <w:t xml:space="preserve"> к настоящим Правилам предоставляется гражданам с учетом среднедушевого дохода лица (семьи), не превышающего порога однократного размера прожиточного минимума, в размере 10 (десяти) месячных расчетных показателей, один раз в год.";</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новой редакции:</w:t>
      </w:r>
    </w:p>
    <w:bookmarkStart w:name="z10" w:id="4"/>
    <w:p>
      <w:pPr>
        <w:spacing w:after="0"/>
        <w:ind w:left="0"/>
        <w:jc w:val="both"/>
      </w:pPr>
      <w:r>
        <w:rPr>
          <w:rFonts w:ascii="Times New Roman"/>
          <w:b w:val="false"/>
          <w:i w:val="false"/>
          <w:color w:val="000000"/>
          <w:sz w:val="28"/>
        </w:rPr>
        <w:t xml:space="preserve">
       "12. Социальная помощь по основанию, указанному в </w:t>
      </w:r>
      <w:r>
        <w:rPr>
          <w:rFonts w:ascii="Times New Roman"/>
          <w:b w:val="false"/>
          <w:i w:val="false"/>
          <w:color w:val="000000"/>
          <w:sz w:val="28"/>
        </w:rPr>
        <w:t>подпункте 14)</w:t>
      </w:r>
      <w:r>
        <w:rPr>
          <w:rFonts w:ascii="Times New Roman"/>
          <w:b w:val="false"/>
          <w:i w:val="false"/>
          <w:color w:val="000000"/>
          <w:sz w:val="28"/>
        </w:rPr>
        <w:t xml:space="preserve"> приложения 3 к настоящим Правилам предоставляется гражданам (семье) без учета дохода лица (семьи) в размере 100 (ста) месячных расчетных показателей, единовременно.";</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новой редакции:</w:t>
      </w:r>
    </w:p>
    <w:bookmarkStart w:name="z12" w:id="5"/>
    <w:p>
      <w:pPr>
        <w:spacing w:after="0"/>
        <w:ind w:left="0"/>
        <w:jc w:val="both"/>
      </w:pPr>
      <w:r>
        <w:rPr>
          <w:rFonts w:ascii="Times New Roman"/>
          <w:b w:val="false"/>
          <w:i w:val="false"/>
          <w:color w:val="000000"/>
          <w:sz w:val="28"/>
        </w:rPr>
        <w:t xml:space="preserve">
       "15. Социальная помощь по основанию, указанному в </w:t>
      </w:r>
      <w:r>
        <w:rPr>
          <w:rFonts w:ascii="Times New Roman"/>
          <w:b w:val="false"/>
          <w:i w:val="false"/>
          <w:color w:val="000000"/>
          <w:sz w:val="28"/>
        </w:rPr>
        <w:t>подпункте 17)</w:t>
      </w:r>
      <w:r>
        <w:rPr>
          <w:rFonts w:ascii="Times New Roman"/>
          <w:b w:val="false"/>
          <w:i w:val="false"/>
          <w:color w:val="000000"/>
          <w:sz w:val="28"/>
        </w:rPr>
        <w:t xml:space="preserve"> приложения 3 к настоящим Правилам предоставляется ежемесячно в размере 6 (шести) месячных расчетных показателей, без учета доходов.";</w:t>
      </w:r>
    </w:p>
    <w:bookmarkEnd w:id="5"/>
    <w:bookmarkStart w:name="z13" w:id="6"/>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пунктом 16-3</w:t>
      </w:r>
      <w:r>
        <w:rPr>
          <w:rFonts w:ascii="Times New Roman"/>
          <w:b w:val="false"/>
          <w:i w:val="false"/>
          <w:color w:val="000000"/>
          <w:sz w:val="28"/>
        </w:rPr>
        <w:t xml:space="preserve"> следующего содержания:</w:t>
      </w:r>
    </w:p>
    <w:bookmarkEnd w:id="6"/>
    <w:bookmarkStart w:name="z14" w:id="7"/>
    <w:p>
      <w:pPr>
        <w:spacing w:after="0"/>
        <w:ind w:left="0"/>
        <w:jc w:val="both"/>
      </w:pPr>
      <w:r>
        <w:rPr>
          <w:rFonts w:ascii="Times New Roman"/>
          <w:b w:val="false"/>
          <w:i w:val="false"/>
          <w:color w:val="000000"/>
          <w:sz w:val="28"/>
        </w:rPr>
        <w:t xml:space="preserve">
       "16-3. Социальная помощь по основанию, указанному в </w:t>
      </w:r>
      <w:r>
        <w:rPr>
          <w:rFonts w:ascii="Times New Roman"/>
          <w:b w:val="false"/>
          <w:i w:val="false"/>
          <w:color w:val="000000"/>
          <w:sz w:val="28"/>
        </w:rPr>
        <w:t>подпункте 21)</w:t>
      </w:r>
      <w:r>
        <w:rPr>
          <w:rFonts w:ascii="Times New Roman"/>
          <w:b w:val="false"/>
          <w:i w:val="false"/>
          <w:color w:val="000000"/>
          <w:sz w:val="28"/>
        </w:rPr>
        <w:t xml:space="preserve"> приложения 3 к настоящим Правилам предоставляется в размере 2 (двух) кратного прожиточного минимума, единовременно.";</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Правил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w:t>
      </w:r>
    </w:p>
    <w:bookmarkStart w:name="z16" w:id="8"/>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распространяются на правоотношения, возникшие с 3 апреля 2020 года.</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br/>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А.Приходько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w:t>
            </w:r>
            <w:r>
              <w:br/>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С.Мустафин</w:t>
            </w:r>
            <w:r>
              <w:rPr>
                <w:rFonts w:ascii="Times New Roman"/>
                <w:b w:val="false"/>
                <w:i w:val="false"/>
                <w:color w:val="000000"/>
                <w:sz w:val="20"/>
              </w:rPr>
              <w:t>
</w:t>
            </w:r>
          </w:p>
        </w:tc>
      </w:tr>
    </w:tbl>
    <w:bookmarkStart w:name="z19" w:id="9"/>
    <w:p>
      <w:pPr>
        <w:spacing w:after="0"/>
        <w:ind w:left="0"/>
        <w:jc w:val="both"/>
      </w:pPr>
      <w:r>
        <w:rPr>
          <w:rFonts w:ascii="Times New Roman"/>
          <w:b w:val="false"/>
          <w:i w:val="false"/>
          <w:color w:val="000000"/>
          <w:sz w:val="28"/>
        </w:rPr>
        <w:t xml:space="preserve">
       "СОГЛАСОВАНО" </w:t>
      </w:r>
    </w:p>
    <w:bookmarkEnd w:id="9"/>
    <w:bookmarkStart w:name="z20" w:id="10"/>
    <w:p>
      <w:pPr>
        <w:spacing w:after="0"/>
        <w:ind w:left="0"/>
        <w:jc w:val="both"/>
      </w:pPr>
      <w:r>
        <w:rPr>
          <w:rFonts w:ascii="Times New Roman"/>
          <w:b w:val="false"/>
          <w:i w:val="false"/>
          <w:color w:val="000000"/>
          <w:sz w:val="28"/>
        </w:rPr>
        <w:t>
      Аким Северо-Казахстанской области</w:t>
      </w:r>
    </w:p>
    <w:bookmarkEnd w:id="10"/>
    <w:bookmarkStart w:name="z21" w:id="11"/>
    <w:p>
      <w:pPr>
        <w:spacing w:after="0"/>
        <w:ind w:left="0"/>
        <w:jc w:val="both"/>
      </w:pPr>
      <w:r>
        <w:rPr>
          <w:rFonts w:ascii="Times New Roman"/>
          <w:b w:val="false"/>
          <w:i w:val="false"/>
          <w:color w:val="000000"/>
          <w:sz w:val="28"/>
        </w:rPr>
        <w:t>
      ______________________ К. Аксакалов</w:t>
      </w:r>
    </w:p>
    <w:bookmarkEnd w:id="11"/>
    <w:bookmarkStart w:name="z22" w:id="12"/>
    <w:p>
      <w:pPr>
        <w:spacing w:after="0"/>
        <w:ind w:left="0"/>
        <w:jc w:val="both"/>
      </w:pPr>
      <w:r>
        <w:rPr>
          <w:rFonts w:ascii="Times New Roman"/>
          <w:b w:val="false"/>
          <w:i w:val="false"/>
          <w:color w:val="000000"/>
          <w:sz w:val="28"/>
        </w:rPr>
        <w:t>
      "___" __________ 2020 года</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Тимирязевского районного маслихата от 21 апреля 2020 года № 45/5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Тимирязевского района</w:t>
            </w:r>
          </w:p>
        </w:tc>
      </w:tr>
    </w:tbl>
    <w:bookmarkStart w:name="z25" w:id="13"/>
    <w:p>
      <w:pPr>
        <w:spacing w:after="0"/>
        <w:ind w:left="0"/>
        <w:jc w:val="left"/>
      </w:pPr>
      <w:r>
        <w:rPr>
          <w:rFonts w:ascii="Times New Roman"/>
          <w:b/>
          <w:i w:val="false"/>
          <w:color w:val="000000"/>
        </w:rPr>
        <w:t xml:space="preserve"> Перечень памятных дат, праздничных дней, а также кратность и размер оказания социальной помощи</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8317"/>
        <w:gridCol w:w="3609"/>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праздничных дней и категорий получателей социальной помощи</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и размер оказания социальной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февраля – "День вывода ограниченного контингента советских войск из Демократической Республики Афганистан"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4"/>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15 (пятнадцать) месячных расчетных показателей</w:t>
            </w:r>
          </w:p>
          <w:bookmarkEnd w:id="1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войной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5"/>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15 (пятнадцать) месячных расчетных показателей</w:t>
            </w:r>
          </w:p>
          <w:bookmarkEnd w:id="1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соответствующих категорий, обслуживавшие действующие воинские контингенты других стран и ставшие инвалидами вследствие ранения, контузии, увечья либо заболевания, полученных в период ведения боевых действий</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6"/>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15 (пятнадцать) месячных расчетных показателей</w:t>
            </w:r>
          </w:p>
          <w:bookmarkEnd w:id="1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7"/>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15 (пятнадцать) месячных расчетных показателей</w:t>
            </w:r>
          </w:p>
          <w:bookmarkEnd w:id="1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8"/>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15 (пятнадцать) месячных расчетных показателей</w:t>
            </w:r>
          </w:p>
          <w:bookmarkEnd w:id="1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находившиеся на территории Афганистана и не входившие в состав ограниченного контингента советских войск</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9"/>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15 (пятнадцать) месячных расчетных показателей</w:t>
            </w:r>
          </w:p>
          <w:bookmarkEnd w:id="19"/>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марта – "Международный женский день"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орденами "Материнская Слава" I, II степени или ранее получивших звание "Мать-Героиня"</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0"/>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10 (десять) месячных расчетных показателей</w:t>
            </w:r>
          </w:p>
          <w:bookmarkEnd w:id="2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семьи, имеющие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1"/>
          <w:p>
            <w:pPr>
              <w:spacing w:after="20"/>
              <w:ind w:left="20"/>
              <w:jc w:val="both"/>
            </w:pPr>
            <w:r>
              <w:rPr>
                <w:rFonts w:ascii="Times New Roman"/>
                <w:b w:val="false"/>
                <w:i w:val="false"/>
                <w:color w:val="000000"/>
                <w:sz w:val="20"/>
              </w:rPr>
              <w:t xml:space="preserve">
1(один) раз в год – </w:t>
            </w:r>
            <w:r>
              <w:br/>
            </w:r>
            <w:r>
              <w:rPr>
                <w:rFonts w:ascii="Times New Roman"/>
                <w:b w:val="false"/>
                <w:i w:val="false"/>
                <w:color w:val="000000"/>
                <w:sz w:val="20"/>
              </w:rPr>
              <w:t>
5 (пять) месячных расчетных показателей</w:t>
            </w:r>
          </w:p>
          <w:bookmarkEnd w:id="2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апреля – "День памяти аварии на Чернобыльской атомной электростанции"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2"/>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15 (пятнадцать) месячных расчетных показателей</w:t>
            </w:r>
          </w:p>
          <w:bookmarkEnd w:id="2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3"/>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15 (пятнадцать) месячных расчетных показателей</w:t>
            </w:r>
          </w:p>
          <w:bookmarkEnd w:id="2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4"/>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15 (пятнадцать) месячных расчетных показателей</w:t>
            </w:r>
          </w:p>
          <w:bookmarkEnd w:id="2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 военного назначения и ядерных испытаний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5"/>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15 (пятнадцать) месячных расчетных показателей</w:t>
            </w:r>
          </w:p>
          <w:bookmarkEnd w:id="2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6"/>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15 (пятнадцать) месячных расчетных показателей</w:t>
            </w:r>
          </w:p>
          <w:bookmarkEnd w:id="2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мая – "День защитника Отечества"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7"/>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5 (пять) месячных расчетных показателей</w:t>
            </w:r>
          </w:p>
          <w:bookmarkEnd w:id="2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8"/>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5 (пять) месячных расчетных показателей</w:t>
            </w:r>
          </w:p>
          <w:bookmarkEnd w:id="2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мая – "День Победы"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9"/>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w:t>
            </w:r>
            <w:r>
              <w:rPr>
                <w:rFonts w:ascii="Times New Roman"/>
                <w:b w:val="false"/>
                <w:i w:val="false"/>
                <w:color w:val="000000"/>
                <w:sz w:val="20"/>
              </w:rPr>
              <w:t>100 (сто) месячных расчетных показателей, за исключением 9 мая 2020 года;</w:t>
            </w:r>
            <w:r>
              <w:br/>
            </w:r>
            <w:r>
              <w:rPr>
                <w:rFonts w:ascii="Times New Roman"/>
                <w:b w:val="false"/>
                <w:i w:val="false"/>
                <w:color w:val="000000"/>
                <w:sz w:val="20"/>
              </w:rPr>
              <w:t>
1 000 000 (один миллион) тенге к 9 мая 2020 года</w:t>
            </w:r>
          </w:p>
          <w:bookmarkEnd w:id="2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0"/>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r>
              <w:br/>
            </w:r>
            <w:r>
              <w:rPr>
                <w:rFonts w:ascii="Times New Roman"/>
                <w:b w:val="false"/>
                <w:i w:val="false"/>
                <w:color w:val="000000"/>
                <w:sz w:val="20"/>
              </w:rPr>
              <w:t>
100 000 (сто тысяч) тенге к 9 мая 2020 года</w:t>
            </w:r>
          </w:p>
          <w:bookmarkEnd w:id="3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1"/>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r>
              <w:br/>
            </w:r>
            <w:r>
              <w:rPr>
                <w:rFonts w:ascii="Times New Roman"/>
                <w:b w:val="false"/>
                <w:i w:val="false"/>
                <w:color w:val="000000"/>
                <w:sz w:val="20"/>
              </w:rPr>
              <w:t>
100 000 (сто тысяч) тенге к 9 мая 2020 года</w:t>
            </w:r>
          </w:p>
          <w:bookmarkEnd w:id="3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2"/>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r>
              <w:br/>
            </w:r>
            <w:r>
              <w:rPr>
                <w:rFonts w:ascii="Times New Roman"/>
                <w:b w:val="false"/>
                <w:i w:val="false"/>
                <w:color w:val="000000"/>
                <w:sz w:val="20"/>
              </w:rPr>
              <w:t>
100 000 (сто тысяч) тенге к 9 мая 2020 года</w:t>
            </w:r>
          </w:p>
          <w:bookmarkEnd w:id="3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3"/>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r>
              <w:br/>
            </w:r>
            <w:r>
              <w:rPr>
                <w:rFonts w:ascii="Times New Roman"/>
                <w:b w:val="false"/>
                <w:i w:val="false"/>
                <w:color w:val="000000"/>
                <w:sz w:val="20"/>
              </w:rPr>
              <w:t>
100 000 (сто тысяч) тенге к 9 мая 2020 года</w:t>
            </w:r>
          </w:p>
          <w:bookmarkEnd w:id="3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Главного североморского морского 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4"/>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r>
              <w:br/>
            </w:r>
            <w:r>
              <w:rPr>
                <w:rFonts w:ascii="Times New Roman"/>
                <w:b w:val="false"/>
                <w:i w:val="false"/>
                <w:color w:val="000000"/>
                <w:sz w:val="20"/>
              </w:rPr>
              <w:t>
100 000 (сто тысяч) тенге к 9 мая 2020 года</w:t>
            </w:r>
          </w:p>
          <w:bookmarkEnd w:id="3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5"/>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r>
              <w:br/>
            </w:r>
            <w:r>
              <w:rPr>
                <w:rFonts w:ascii="Times New Roman"/>
                <w:b w:val="false"/>
                <w:i w:val="false"/>
                <w:color w:val="000000"/>
                <w:sz w:val="20"/>
              </w:rPr>
              <w:t>
60 000 (шестьдесят тысяч) тенге к 9 мая 2020 года</w:t>
            </w:r>
          </w:p>
          <w:bookmarkEnd w:id="3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6"/>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5 (пять) месячных расчетных показателей, за исключением 9 мая 2020 года; 100 000 (сто тысяч) тенге к 9 мая 2020 года</w:t>
            </w:r>
          </w:p>
          <w:bookmarkEnd w:id="3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начальствующего и рядового состава государственной безопасности бывшего Союза Советских Социалистических Республик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7"/>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r>
              <w:br/>
            </w:r>
            <w:r>
              <w:rPr>
                <w:rFonts w:ascii="Times New Roman"/>
                <w:b w:val="false"/>
                <w:i w:val="false"/>
                <w:color w:val="000000"/>
                <w:sz w:val="20"/>
              </w:rPr>
              <w:t>
100 000 (сто тысяч) тенге к 9 мая 2020 года</w:t>
            </w:r>
          </w:p>
          <w:bookmarkEnd w:id="3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8"/>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r>
              <w:br/>
            </w:r>
            <w:r>
              <w:rPr>
                <w:rFonts w:ascii="Times New Roman"/>
                <w:b w:val="false"/>
                <w:i w:val="false"/>
                <w:color w:val="000000"/>
                <w:sz w:val="20"/>
              </w:rPr>
              <w:t>
60 000 (шестьдесят тысяч) тенге к 9 мая 2020 года</w:t>
            </w:r>
          </w:p>
          <w:bookmarkEnd w:id="3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9"/>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r>
              <w:br/>
            </w:r>
            <w:r>
              <w:rPr>
                <w:rFonts w:ascii="Times New Roman"/>
                <w:b w:val="false"/>
                <w:i w:val="false"/>
                <w:color w:val="000000"/>
                <w:sz w:val="20"/>
              </w:rPr>
              <w:t>
30 000 (тридцать тысяч) тенге к 9 мая 2020 года</w:t>
            </w:r>
          </w:p>
          <w:bookmarkEnd w:id="3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вступили в другой брак</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0"/>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r>
              <w:br/>
            </w:r>
            <w:r>
              <w:rPr>
                <w:rFonts w:ascii="Times New Roman"/>
                <w:b w:val="false"/>
                <w:i w:val="false"/>
                <w:color w:val="000000"/>
                <w:sz w:val="20"/>
              </w:rPr>
              <w:t>
30 000 (тридцать тысяч) тенге к 9 мая 2020 года</w:t>
            </w:r>
          </w:p>
          <w:bookmarkEnd w:id="4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1"/>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r>
              <w:br/>
            </w:r>
            <w:r>
              <w:rPr>
                <w:rFonts w:ascii="Times New Roman"/>
                <w:b w:val="false"/>
                <w:i w:val="false"/>
                <w:color w:val="000000"/>
                <w:sz w:val="20"/>
              </w:rPr>
              <w:t>
30 000 (тридцать тысяч) тенге к 9 мая 2020 года</w:t>
            </w:r>
          </w:p>
          <w:bookmarkEnd w:id="4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проработавшие, (прослужившие) не менее шести месяцев с 22 июня 1941 года по 9 мая 1945 года, не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войны и не приравненные к участникам и инвалидам Великой Отечественной войны</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(тридцать тысяч) тенге к 9 мая 2020 года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мая – "День памяти жертв политических репрессий и голода"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2"/>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15 (пятнадцать) месячных расчетных показателей</w:t>
            </w:r>
          </w:p>
          <w:bookmarkEnd w:id="4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3"/>
          <w:p>
            <w:pPr>
              <w:spacing w:after="20"/>
              <w:ind w:left="20"/>
              <w:jc w:val="both"/>
            </w:pPr>
            <w:r>
              <w:rPr>
                <w:rFonts w:ascii="Times New Roman"/>
                <w:b w:val="false"/>
                <w:i w:val="false"/>
                <w:color w:val="000000"/>
                <w:sz w:val="20"/>
              </w:rPr>
              <w:t xml:space="preserve">
Лица, постоянно проживавшие до применения к ним репрессий на территории, ныне составляющей территорию Республики Казахстан, в случаях: </w:t>
            </w:r>
            <w:r>
              <w:br/>
            </w:r>
            <w:r>
              <w:rPr>
                <w:rFonts w:ascii="Times New Roman"/>
                <w:b w:val="false"/>
                <w:i w:val="false"/>
                <w:color w:val="000000"/>
                <w:sz w:val="20"/>
              </w:rPr>
              <w:t>
</w:t>
            </w:r>
            <w:r>
              <w:rPr>
                <w:rFonts w:ascii="Times New Roman"/>
                <w:b w:val="false"/>
                <w:i w:val="false"/>
                <w:color w:val="000000"/>
                <w:sz w:val="20"/>
              </w:rPr>
              <w:t>1) применения репрессий советскими судами и другими органами за пределами бывшего Союза Советских Социалистических Республик;</w:t>
            </w:r>
            <w:r>
              <w:br/>
            </w:r>
            <w:r>
              <w:rPr>
                <w:rFonts w:ascii="Times New Roman"/>
                <w:b w:val="false"/>
                <w:i w:val="false"/>
                <w:color w:val="000000"/>
                <w:sz w:val="20"/>
              </w:rPr>
              <w:t>
</w:t>
            </w:r>
            <w:r>
              <w:rPr>
                <w:rFonts w:ascii="Times New Roman"/>
                <w:b w:val="false"/>
                <w:i w:val="false"/>
                <w:color w:val="000000"/>
                <w:sz w:val="20"/>
              </w:rPr>
              <w:t>2) осуждения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0"/>
              </w:rPr>
              <w:t>
</w:t>
            </w:r>
            <w:r>
              <w:rPr>
                <w:rFonts w:ascii="Times New Roman"/>
                <w:b w:val="false"/>
                <w:i w:val="false"/>
                <w:color w:val="000000"/>
                <w:sz w:val="20"/>
              </w:rPr>
              <w:t>3) применения репрессий после призыва для прохождения воинской службы за пределы Казахстана;</w:t>
            </w:r>
            <w:r>
              <w:br/>
            </w:r>
            <w:r>
              <w:rPr>
                <w:rFonts w:ascii="Times New Roman"/>
                <w:b w:val="false"/>
                <w:i w:val="false"/>
                <w:color w:val="000000"/>
                <w:sz w:val="20"/>
              </w:rPr>
              <w:t>
</w:t>
            </w:r>
            <w:r>
              <w:rPr>
                <w:rFonts w:ascii="Times New Roman"/>
                <w:b w:val="false"/>
                <w:i w:val="false"/>
                <w:color w:val="000000"/>
                <w:sz w:val="20"/>
              </w:rPr>
              <w:t>4)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объединенных государственных политических управлений Союза Советских Социалистических Республик, особого совещания при Народном комиссариате внутренних дел Министерства государственной безопасности Министерства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r>
              <w:br/>
            </w:r>
            <w:r>
              <w:rPr>
                <w:rFonts w:ascii="Times New Roman"/>
                <w:b w:val="false"/>
                <w:i w:val="false"/>
                <w:color w:val="000000"/>
                <w:sz w:val="20"/>
              </w:rPr>
              <w:t>
5)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43"/>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4"/>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15 (пятнадцать) месячных расчетных показателей</w:t>
            </w:r>
          </w:p>
          <w:bookmarkEnd w:id="4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5"/>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15 (пятнадцать) месячных расчетных показателей</w:t>
            </w:r>
          </w:p>
          <w:bookmarkEnd w:id="4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родительского попечения или одного из них</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6"/>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7 (семь) месячных расчетных показателя</w:t>
            </w:r>
          </w:p>
          <w:bookmarkEnd w:id="4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августа – "День Конституции Республики Казахстан"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7"/>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10 (десять) месячных расчетных показателей</w:t>
            </w:r>
          </w:p>
          <w:bookmarkEnd w:id="4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Тимирязевского районного маслихата № 45/5 от 21 апреля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оказания социальной помощи, установления размеров и определения перечня отдельных категорий нуждающихся граждан Тимирязевского района</w:t>
            </w:r>
          </w:p>
        </w:tc>
      </w:tr>
    </w:tbl>
    <w:bookmarkStart w:name="z78" w:id="48"/>
    <w:p>
      <w:pPr>
        <w:spacing w:after="0"/>
        <w:ind w:left="0"/>
        <w:jc w:val="left"/>
      </w:pPr>
      <w:r>
        <w:rPr>
          <w:rFonts w:ascii="Times New Roman"/>
          <w:b/>
          <w:i w:val="false"/>
          <w:color w:val="000000"/>
        </w:rPr>
        <w:t xml:space="preserve"> Перечень категорий получателей, предельные размеры социальной помощи, ее кратность, сроки обращения за социальной помощью при наступлении трудной жизненной ситуации вследствие стихийного бедствия или пожара</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3979"/>
        <w:gridCol w:w="3282"/>
        <w:gridCol w:w="4070"/>
      </w:tblGrid>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получателей социальной помощи при наступлении трудной жизненной ситуации вследствие стихийного бедствия или пожара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размеры социальной помощи и ее кратность</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обращения за социальной помощью при наступлении трудной жизненной ситуации вследствие стихийного бедствия или пожара</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(семьи) пострадавшие либо понесшие имущественный ущерб вследствие стихийного бедствия или пожара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минимальных расчетных показателей, единовременно</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6 месяцев со дня наступления трудной жизненной ситуации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 Тимирязевского районного маслихата № 45/5 от 21 апреля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оказания социальной помощи, установления размеров и определения перечня отдельных категорий нуждающихся граждан Тимирязевского района</w:t>
            </w:r>
          </w:p>
        </w:tc>
      </w:tr>
    </w:tbl>
    <w:bookmarkStart w:name="z81" w:id="49"/>
    <w:p>
      <w:pPr>
        <w:spacing w:after="0"/>
        <w:ind w:left="0"/>
        <w:jc w:val="left"/>
      </w:pPr>
      <w:r>
        <w:rPr>
          <w:rFonts w:ascii="Times New Roman"/>
          <w:b/>
          <w:i w:val="false"/>
          <w:color w:val="000000"/>
        </w:rPr>
        <w:t xml:space="preserve"> Окончательный перечень оснований для отнесения граждан к категории нуждающихся и проведения обследований материально-бытового положения лица (семьи) при наступлении трудной жизненной ситуации</w:t>
      </w:r>
    </w:p>
    <w:bookmarkEnd w:id="49"/>
    <w:bookmarkStart w:name="z82" w:id="50"/>
    <w:p>
      <w:pPr>
        <w:spacing w:after="0"/>
        <w:ind w:left="0"/>
        <w:jc w:val="both"/>
      </w:pPr>
      <w:r>
        <w:rPr>
          <w:rFonts w:ascii="Times New Roman"/>
          <w:b w:val="false"/>
          <w:i w:val="false"/>
          <w:color w:val="000000"/>
          <w:sz w:val="28"/>
        </w:rPr>
        <w:t>
      1) сиротство;</w:t>
      </w:r>
    </w:p>
    <w:bookmarkEnd w:id="50"/>
    <w:bookmarkStart w:name="z83" w:id="51"/>
    <w:p>
      <w:pPr>
        <w:spacing w:after="0"/>
        <w:ind w:left="0"/>
        <w:jc w:val="both"/>
      </w:pPr>
      <w:r>
        <w:rPr>
          <w:rFonts w:ascii="Times New Roman"/>
          <w:b w:val="false"/>
          <w:i w:val="false"/>
          <w:color w:val="000000"/>
          <w:sz w:val="28"/>
        </w:rPr>
        <w:t>
      2) отсутствие родительского попечения;</w:t>
      </w:r>
    </w:p>
    <w:bookmarkEnd w:id="51"/>
    <w:bookmarkStart w:name="z84" w:id="52"/>
    <w:p>
      <w:pPr>
        <w:spacing w:after="0"/>
        <w:ind w:left="0"/>
        <w:jc w:val="both"/>
      </w:pPr>
      <w:r>
        <w:rPr>
          <w:rFonts w:ascii="Times New Roman"/>
          <w:b w:val="false"/>
          <w:i w:val="false"/>
          <w:color w:val="000000"/>
          <w:sz w:val="28"/>
        </w:rPr>
        <w:t>
      3) безнадзорность несовершеннолетних, в том числе девиантное поведение;</w:t>
      </w:r>
    </w:p>
    <w:bookmarkEnd w:id="52"/>
    <w:bookmarkStart w:name="z85" w:id="53"/>
    <w:p>
      <w:pPr>
        <w:spacing w:after="0"/>
        <w:ind w:left="0"/>
        <w:jc w:val="both"/>
      </w:pPr>
      <w:r>
        <w:rPr>
          <w:rFonts w:ascii="Times New Roman"/>
          <w:b w:val="false"/>
          <w:i w:val="false"/>
          <w:color w:val="000000"/>
          <w:sz w:val="28"/>
        </w:rPr>
        <w:t>
      4) ограничение возможностей раннего психофизического развития детей от рождения до трех лет;</w:t>
      </w:r>
    </w:p>
    <w:bookmarkEnd w:id="53"/>
    <w:bookmarkStart w:name="z86" w:id="54"/>
    <w:p>
      <w:pPr>
        <w:spacing w:after="0"/>
        <w:ind w:left="0"/>
        <w:jc w:val="both"/>
      </w:pPr>
      <w:r>
        <w:rPr>
          <w:rFonts w:ascii="Times New Roman"/>
          <w:b w:val="false"/>
          <w:i w:val="false"/>
          <w:color w:val="000000"/>
          <w:sz w:val="28"/>
        </w:rPr>
        <w:t>
      5) стойкие нарушения функций организма, обусловленные физическими и (или) умственными возможностями;</w:t>
      </w:r>
    </w:p>
    <w:bookmarkEnd w:id="54"/>
    <w:bookmarkStart w:name="z87" w:id="55"/>
    <w:p>
      <w:pPr>
        <w:spacing w:after="0"/>
        <w:ind w:left="0"/>
        <w:jc w:val="both"/>
      </w:pPr>
      <w:r>
        <w:rPr>
          <w:rFonts w:ascii="Times New Roman"/>
          <w:b w:val="false"/>
          <w:i w:val="false"/>
          <w:color w:val="000000"/>
          <w:sz w:val="28"/>
        </w:rPr>
        <w:t>
      6) ограничение жизнедеятельности вследствие социально значимых заболеваний и заболеваний, представляющих опасность для окружающих;</w:t>
      </w:r>
    </w:p>
    <w:bookmarkEnd w:id="55"/>
    <w:bookmarkStart w:name="z88" w:id="56"/>
    <w:p>
      <w:pPr>
        <w:spacing w:after="0"/>
        <w:ind w:left="0"/>
        <w:jc w:val="both"/>
      </w:pPr>
      <w:r>
        <w:rPr>
          <w:rFonts w:ascii="Times New Roman"/>
          <w:b w:val="false"/>
          <w:i w:val="false"/>
          <w:color w:val="000000"/>
          <w:sz w:val="28"/>
        </w:rPr>
        <w:t>
      7) неспособность к самообслуживанию в связи с преклонным возрастом, вследствие перенесенной болезни и (или) инвалидности;</w:t>
      </w:r>
    </w:p>
    <w:bookmarkEnd w:id="56"/>
    <w:bookmarkStart w:name="z89" w:id="57"/>
    <w:p>
      <w:pPr>
        <w:spacing w:after="0"/>
        <w:ind w:left="0"/>
        <w:jc w:val="both"/>
      </w:pPr>
      <w:r>
        <w:rPr>
          <w:rFonts w:ascii="Times New Roman"/>
          <w:b w:val="false"/>
          <w:i w:val="false"/>
          <w:color w:val="000000"/>
          <w:sz w:val="28"/>
        </w:rPr>
        <w:t>
      8) жестокое обращение, приведшее к социальной дезадаптации и социальной депривации;</w:t>
      </w:r>
    </w:p>
    <w:bookmarkEnd w:id="57"/>
    <w:bookmarkStart w:name="z90" w:id="58"/>
    <w:p>
      <w:pPr>
        <w:spacing w:after="0"/>
        <w:ind w:left="0"/>
        <w:jc w:val="both"/>
      </w:pPr>
      <w:r>
        <w:rPr>
          <w:rFonts w:ascii="Times New Roman"/>
          <w:b w:val="false"/>
          <w:i w:val="false"/>
          <w:color w:val="000000"/>
          <w:sz w:val="28"/>
        </w:rPr>
        <w:t>
      9) бездомность (лица без определенного места жительства);</w:t>
      </w:r>
    </w:p>
    <w:bookmarkEnd w:id="58"/>
    <w:bookmarkStart w:name="z91" w:id="59"/>
    <w:p>
      <w:pPr>
        <w:spacing w:after="0"/>
        <w:ind w:left="0"/>
        <w:jc w:val="both"/>
      </w:pPr>
      <w:r>
        <w:rPr>
          <w:rFonts w:ascii="Times New Roman"/>
          <w:b w:val="false"/>
          <w:i w:val="false"/>
          <w:color w:val="000000"/>
          <w:sz w:val="28"/>
        </w:rPr>
        <w:t>
      10) освобождение из мест лишения свободы;</w:t>
      </w:r>
    </w:p>
    <w:bookmarkEnd w:id="59"/>
    <w:bookmarkStart w:name="z92" w:id="60"/>
    <w:p>
      <w:pPr>
        <w:spacing w:after="0"/>
        <w:ind w:left="0"/>
        <w:jc w:val="both"/>
      </w:pPr>
      <w:r>
        <w:rPr>
          <w:rFonts w:ascii="Times New Roman"/>
          <w:b w:val="false"/>
          <w:i w:val="false"/>
          <w:color w:val="000000"/>
          <w:sz w:val="28"/>
        </w:rPr>
        <w:t>
      11) нахождение на учете службы пробации;</w:t>
      </w:r>
    </w:p>
    <w:bookmarkEnd w:id="60"/>
    <w:bookmarkStart w:name="z93" w:id="61"/>
    <w:p>
      <w:pPr>
        <w:spacing w:after="0"/>
        <w:ind w:left="0"/>
        <w:jc w:val="both"/>
      </w:pPr>
      <w:r>
        <w:rPr>
          <w:rFonts w:ascii="Times New Roman"/>
          <w:b w:val="false"/>
          <w:i w:val="false"/>
          <w:color w:val="000000"/>
          <w:sz w:val="28"/>
        </w:rPr>
        <w:t>
      12) нахождение несовершеннолетних в специальных организациях образования, организациях образования с особым режимом содержания;</w:t>
      </w:r>
    </w:p>
    <w:bookmarkEnd w:id="61"/>
    <w:bookmarkStart w:name="z94" w:id="62"/>
    <w:p>
      <w:pPr>
        <w:spacing w:after="0"/>
        <w:ind w:left="0"/>
        <w:jc w:val="both"/>
      </w:pPr>
      <w:r>
        <w:rPr>
          <w:rFonts w:ascii="Times New Roman"/>
          <w:b w:val="false"/>
          <w:i w:val="false"/>
          <w:color w:val="000000"/>
          <w:sz w:val="28"/>
        </w:rPr>
        <w:t>
      13) наличие среднедушевого дохода лица (семьи) не превышающего порога однократного размера прожиточного минимума;</w:t>
      </w:r>
    </w:p>
    <w:bookmarkEnd w:id="62"/>
    <w:bookmarkStart w:name="z95" w:id="63"/>
    <w:p>
      <w:pPr>
        <w:spacing w:after="0"/>
        <w:ind w:left="0"/>
        <w:jc w:val="both"/>
      </w:pPr>
      <w:r>
        <w:rPr>
          <w:rFonts w:ascii="Times New Roman"/>
          <w:b w:val="false"/>
          <w:i w:val="false"/>
          <w:color w:val="000000"/>
          <w:sz w:val="28"/>
        </w:rPr>
        <w:t>
      14) причинение ущерба гражданину (семье) либо его имуществу вследствие стихийного бедствия или пожара;</w:t>
      </w:r>
    </w:p>
    <w:bookmarkEnd w:id="63"/>
    <w:bookmarkStart w:name="z96" w:id="64"/>
    <w:p>
      <w:pPr>
        <w:spacing w:after="0"/>
        <w:ind w:left="0"/>
        <w:jc w:val="both"/>
      </w:pPr>
      <w:r>
        <w:rPr>
          <w:rFonts w:ascii="Times New Roman"/>
          <w:b w:val="false"/>
          <w:i w:val="false"/>
          <w:color w:val="000000"/>
          <w:sz w:val="28"/>
        </w:rPr>
        <w:t>
      15) нуждаемость участников и инвалидов Великой Отечественной войны, а также лиц, приравненных по льготам и гарантиям к участникам и инвалидам Великой Отечественной войны, указанных в статьях 5, 6, 7 и 8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в зубопротезировании;</w:t>
      </w:r>
    </w:p>
    <w:bookmarkEnd w:id="64"/>
    <w:bookmarkStart w:name="z97" w:id="65"/>
    <w:p>
      <w:pPr>
        <w:spacing w:after="0"/>
        <w:ind w:left="0"/>
        <w:jc w:val="both"/>
      </w:pPr>
      <w:r>
        <w:rPr>
          <w:rFonts w:ascii="Times New Roman"/>
          <w:b w:val="false"/>
          <w:i w:val="false"/>
          <w:color w:val="000000"/>
          <w:sz w:val="28"/>
        </w:rPr>
        <w:t>
      16) нуждаемость участников и инвалидов Великой Отечественной войны, а также лиц, приравненных по льготам и гарантиям к участникам и инвалидам Великой Отечественной войны, указанных в статьях 5, 6, 7 и 8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в санаторно-курортном лечении в санаториях и профилакториях Республики Казахстан;</w:t>
      </w:r>
    </w:p>
    <w:bookmarkEnd w:id="65"/>
    <w:bookmarkStart w:name="z98" w:id="66"/>
    <w:p>
      <w:pPr>
        <w:spacing w:after="0"/>
        <w:ind w:left="0"/>
        <w:jc w:val="both"/>
      </w:pPr>
      <w:r>
        <w:rPr>
          <w:rFonts w:ascii="Times New Roman"/>
          <w:b w:val="false"/>
          <w:i w:val="false"/>
          <w:color w:val="000000"/>
          <w:sz w:val="28"/>
        </w:rPr>
        <w:t>
      17) нуждаемость участников и инвалидов Великой Отечественной войны, указанных в статьях 5 и 7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в возмещении затрат за оплату коммунальных услуг и приобретения топлива;</w:t>
      </w:r>
    </w:p>
    <w:bookmarkEnd w:id="66"/>
    <w:bookmarkStart w:name="z99" w:id="67"/>
    <w:p>
      <w:pPr>
        <w:spacing w:after="0"/>
        <w:ind w:left="0"/>
        <w:jc w:val="both"/>
      </w:pPr>
      <w:r>
        <w:rPr>
          <w:rFonts w:ascii="Times New Roman"/>
          <w:b w:val="false"/>
          <w:i w:val="false"/>
          <w:color w:val="000000"/>
          <w:sz w:val="28"/>
        </w:rPr>
        <w:t>
      18) наличие у граждан, находящихся на амбулаторном лечении, активной формы туберкулеза;</w:t>
      </w:r>
    </w:p>
    <w:bookmarkEnd w:id="67"/>
    <w:bookmarkStart w:name="z100" w:id="68"/>
    <w:p>
      <w:pPr>
        <w:spacing w:after="0"/>
        <w:ind w:left="0"/>
        <w:jc w:val="both"/>
      </w:pPr>
      <w:r>
        <w:rPr>
          <w:rFonts w:ascii="Times New Roman"/>
          <w:b w:val="false"/>
          <w:i w:val="false"/>
          <w:color w:val="000000"/>
          <w:sz w:val="28"/>
        </w:rPr>
        <w:t>
      19) нуждаемость инвалидов Великой Отечественной войны, а также семей погибших военнослужащих, указанных в пункте 1 статьи 9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в деловой древесине на корню для строительства индивидуального жилого дома;</w:t>
      </w:r>
    </w:p>
    <w:bookmarkEnd w:id="68"/>
    <w:bookmarkStart w:name="z101" w:id="69"/>
    <w:p>
      <w:pPr>
        <w:spacing w:after="0"/>
        <w:ind w:left="0"/>
        <w:jc w:val="both"/>
      </w:pPr>
      <w:r>
        <w:rPr>
          <w:rFonts w:ascii="Times New Roman"/>
          <w:b w:val="false"/>
          <w:i w:val="false"/>
          <w:color w:val="000000"/>
          <w:sz w:val="28"/>
        </w:rPr>
        <w:t>
      20) нуждаемость участников и инвалидов Великой Отечественной войны, лицам, приравненным по льготам и гарантиям к участникам и инвалидам Великой Отечественной войны, лицам, пострадавшим в зоне Семипалатинского ядерного полигона, инвалидов 1, 2, 3 групп от общего заболевания, детям-инвалидам, а также гражданам, сопровождающим детей-инвалидов, в проезде железнодорожным, автомобильным пассажирским транспортом (кроме такси) от станции отправления одного из видов указанных транспортных средств до места госпитализации и обратно по территории Республики Казахстан;</w:t>
      </w:r>
    </w:p>
    <w:bookmarkEnd w:id="69"/>
    <w:bookmarkStart w:name="z102" w:id="70"/>
    <w:p>
      <w:pPr>
        <w:spacing w:after="0"/>
        <w:ind w:left="0"/>
        <w:jc w:val="both"/>
      </w:pPr>
      <w:r>
        <w:rPr>
          <w:rFonts w:ascii="Times New Roman"/>
          <w:b w:val="false"/>
          <w:i w:val="false"/>
          <w:color w:val="000000"/>
          <w:sz w:val="28"/>
        </w:rPr>
        <w:t>
      21) наличие инфекции у детей, вызванная вирусом иммунодефицита человека (ВИЧ).</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