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c3b6f" w14:textId="2dc3b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Тимирязевского районного маслихата от 25 декабря 2019 года № 42/1 "Об утверждении районного бюджета Тимирязевского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17 сентября 2020 года № 48/4. Зарегистрировано Департаментом юстиции Северо-Казахстанской области 22 сентября 2020 года № 6540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"Об утверждении районного бюджета Тимирязевского района на 2020-2022 годы" от 25 декабря 2019 года № 42/1 (опубликовано 31 декабря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за № 5759)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Тимирязевского района на 2020-2022 годы согласно приложениям 1, 2 и 3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5 103 757,1 тысяча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305 964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42 063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4 750 730,1 тысяча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5 141 893,9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204 826,4 тысячи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218 008,4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13 182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2 100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2 100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- 245 063,2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245 063,2 тысячи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217 933,4 тысячи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13 182 тысячи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40 311,8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Учесть в районном бюджете на 2020 год целевые трансферты из республиканского бюджета в сумме 2 247 809,5 тысяч тенге в следующих размерах: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269 824 тысячи тенге – на увеличение оплаты труда педагогов государственных организаций среднего образования;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46 656 тысяч тенге – на доплату за квалификационную категорию педагогам государственных организаций среднего образования;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31 448 тысяч тенге – на увеличение оплаты труда педагогов государственных организаций дошкольного образования;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2 112 тысяч тенге – на доплату за квалификационную категорию педагогам государственных организаций дошкольного образования;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17 459 тысяч тенге –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2 615 тысяч тенге – на увеличение норм обеспечения инвалидов обязательными гигиеническими средствами;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799 тысяч тенге – на расширение перечня технических вспомогательных (компенсаторных) средств;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16 956 тысяч тенге – на гарантированный социальный пакет;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20 097 тысяч тенге – на выплату государственной адресной социальной помощи;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5 528 тысяч тенге –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80 437 тысяч тенге – на развитие рынка труда, в том числе: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в сумме 2 805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субсидий на переезд в сумме 3 106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в сумме 3 921 тысяча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аренду (найм) жилья и возмещение коммунальных затрат в сумме 5 726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субсидий работодателям в сумме 6 251 тысяча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информационную работу в сумме 16 тысяч тенге;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общественные работы в сумме 26 800 тенге;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грантов переселенцам на реализацию новых бизнес-идей в сумме 31 812 тысяч тенге;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1 194 549,5 тысяч тенге – на финансирование приоритетных проектов транспортной инфраструктуры;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319 456 тысяч тенге – на приобретение жилья для переселенцев из трудоизбыточных регионов;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37 094 тысячи тенге – на текущий ремонт разводящих сетей сел Степное, Комсомольское, Тимирязево;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73 000 тысячи тенге – на средний ремонт внутрипоселковых дорог в селе Тимирязево Тимирязевского района;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101 459 тысяч тенге – на капитальный и текущий ремонт объектов образования;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28 320 тысяч тенге – на возмещение платежей населения по оплате коммунальных услуг в режиме чрезвычайного положения в Республике Казахстан.";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Учесть в районном бюджете на 2020 год целевые трансферты из областного бюджета в сумме 205 182,2 тысячи тенге в следующих размерах: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3 510 тысяч тенге – на увеличение ежегодного оплачиваемого трудового отпуска продолжительностью 42 календарных дней до 56 дней педагогических работников организаций дошкольного образования;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96 581 тысяча тенге – на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6 613 тысяч тенге – на увеличение размеров должностных окладов педагогов-психологов школ;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5 316 тысяч тенге – на доплату за преподавание на английском языке предметов естественно-математического направления;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1 431 тысяча тенге – на выплату доплаты учителям за наставничество молодым учителям;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4 379 тысяч тенге – на увеличение размера доплаты за классное руководство работникам организаций начального, основного и общего среднего образования;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2 789 тысяч тенге – на увеличение размера доплаты за проверку тетрадей и письменных работ работникам начального, основного и общего среднего образования;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1 063 тысячи тенге – на увеличение ежегодного оплачиваемого трудового отпуска продолжительностью 42 календарных дней до 56 дней педагогических работников организаций среднего образования;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3 313,1 тысяча тенге – на антитеррористическую безопасность – обеспечение системами видеонаблюдения объектов образования;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3 525,5 тысяч тенге – на укрепление материально-технической базы школ района;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11 822 тысячи тенге – на приобретение и доставку учебников;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20 435 тысяч тенге – на приобретение автотранспорта для школ района;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3 783,3 тысячи тенге – на выплату единовременной денежной помощи в честь празднования 75-летия Победы в Великой Отечественной войне 1941-1945 годы;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19 816 тысяч тенге – на разработку проектно-сметной документации на реконструкцию площадок водонапорных сооружений со строительством водонапорных башен и зданий насосных;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6 800 тысяч тенге – на разработку проектно-сметной документации для полигонов твердых бытовых отходов;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3 991,3 тысячи тенге – на текущий ремонт здания коммунального государственного казенного предприятия "Районный Дом культуры";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2 400 тысяч тенге – на приобретение и установку дорожных знаков на автомобильных дорогах местного значения;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1 930 тысяч тенге – на увеличение заработной платы работников спортивных организаций;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5 247 тысяч тенге – на проведение противоэпизоотических мероприятий;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437 тысяч тенге – на оплату услуг образовательного портала для дистанционного обучения BilimMediaGroup.";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"10-1. Учесть в районном бюджете расходы за счет внутренних займов для финансирования мер в рамках Дорожной карты занятости в сумме 174 762,4 тысячи тенге в следующих размерах: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48 307 тысяч тенге – на капитальный ремонт здания коммунального государственного учреждения "Дзержинская основная школа";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30 038,1 тысяча тенге – на средний ремонт внутрипоселковой дороги на станцию Сулы в селе Тимирязево;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33 494,5 тысяч тенге – на средний ремонт внутрипоселковой дороги по улице Плетнева в селе Тимирязево;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26 141,5 тысяч тенге – на средний ремонт подъезда к Белоградовскому хлебо-приемному пункту;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7 578,3 тысячи тенге – на текущий ремонт водоразводящей сети водопровода села Докучаево;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8 035 тысяч тенге – на текущий ремонт сетей водоснабжения села Тимирязево;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11 648 тысяч тенге – на текущий ремонт здания сельского клуба в селе Дружба;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9 520 тысяч тенге – на текущий ремонт котельных в селе Тимирязево.";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"13. Утвердить резерв местного исполнительного органа района на 2020 год в сумме 4 420 тысяч тенге.";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М.Иванова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сентября 2020 года № 48/4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42/1</w:t>
            </w:r>
          </w:p>
        </w:tc>
      </w:tr>
    </w:tbl>
    <w:bookmarkStart w:name="z98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2020 год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1079"/>
        <w:gridCol w:w="1079"/>
        <w:gridCol w:w="6423"/>
        <w:gridCol w:w="2925"/>
      </w:tblGrid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5 103 757,1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305 964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139 930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139 930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73 576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4 750 730,1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4 750 639,7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4 750 639,7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5 141 893,9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321 528,2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121 765,6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112 416,6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28 022,2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26 875,2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155 196,4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131 175,4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2 250 533,6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2 213 289,6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1 935 751,1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59 202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51 031,5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244 642,6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240 581,6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105 121,3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12 378,3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593 514,9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101 459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101 459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457 057,9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49 816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361 456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238 282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142 882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84 293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84 293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61 016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1 216 049,5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1 216 049,5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1 194 549,5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194 947,3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194 947,3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14 414,3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165 768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204 826,4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218 008,4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90 793,9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11 648 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79 145,9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79 145,9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57 827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26 141,5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26 141,5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26 141,5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- 245 063,2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245 063,2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217 933,4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217 933,4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217 933,4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40 311,8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40 311,8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