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aa4c" w14:textId="443a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Тимирязевского районного маслихата Северо-Казахстанской области от 25 декабря 2017 года № 18/6 "Об утверждении проекта (схемы) зонирования земель, границ оценочных зон и поправочных коэффициентов к базовым ставкам платы за земельные участки села Тимирязево и сельских населенных пунктов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17 сентября 2020 года № 48/6. Зарегистрировано Департаментом юстиции Северо-Казахстанской области 23 сентября 2020 года № 6543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на основании совместного постановления акимата Северо-Казахстанской области от 21 июня 2019 года № 173 и решение Северо-Казахстанского областного маслихата от 21 июня 2019 года № 34/7 "О некоторых вопросах административно-территориального устройства Северо-Казахстанской области",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проекта (схемы) зонирования земель, границ оценочных зон и поправочных коэффициентов к базовым ставкам платы за земельные участки села Тимирязево и сельских населенных пунктов Тимирязевского района Северо-Казахстанской области" от 25 декабря 2017 года № 18/6 (опубликовано 12 января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4474)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М.Иванова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 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18/6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Тимирязевского района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246"/>
        <w:gridCol w:w="2280"/>
        <w:gridCol w:w="2280"/>
        <w:gridCol w:w="2280"/>
        <w:gridCol w:w="2281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относительно функциональных зон: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Жилищная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Коммерческая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Иная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Белоградовка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Дзержинское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Интымак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Северное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Есиль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Дружба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Ракитное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Москворецкое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